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e4869" w14:textId="67e48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деңгейінде бұқаралық ақпарат құралдарында мемлекеттік ақпараттық саясатты жүргізу үшін сатып алынатын көрсетілетін қызметтердің құнын айқындау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2021 жылғы 13 қазандағы № 245 қаулысы. Күші жойылды - Атырау облысы әкімдігінің 2022 жылғы 16 ақпандағы № 23 (алғашқы жарияланған күнінен бастап қолданысқа енгізіледі) қаулысымен</w:t>
      </w:r>
    </w:p>
    <w:p>
      <w:pPr>
        <w:spacing w:after="0"/>
        <w:ind w:left="0"/>
        <w:jc w:val="both"/>
      </w:pPr>
      <w:r>
        <w:rPr>
          <w:rFonts w:ascii="Times New Roman"/>
          <w:b w:val="false"/>
          <w:i w:val="false"/>
          <w:color w:val="ff0000"/>
          <w:sz w:val="28"/>
        </w:rPr>
        <w:t>
      Ескерту. Күші жойылды - Атырау облысы әкімдігінің 16.02.2022 № 23 (алғашқы жарияланған күнінен бастап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Қазақстан Республикасының 1999 жылғы 23 шілдедегі "Бұқаралық ақпарат құралдары туралы" Заңының 4-4-бабының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Атырау облысы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Атырау облысы деңгейінде бұқаралық ақпарат құралдарында мемлекеттік ақпараттық саясатты жүргізу үшін сатып алынатын көрсетілетін қызметтердің құнын айқындаудың әдістемесі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Атырау облысы әкімінің орынбасары Б.Қ.Хаменоваға жүктелсін.</w:t>
      </w:r>
    </w:p>
    <w:bookmarkEnd w:id="2"/>
    <w:bookmarkStart w:name="z7" w:id="3"/>
    <w:p>
      <w:pPr>
        <w:spacing w:after="0"/>
        <w:ind w:left="0"/>
        <w:jc w:val="both"/>
      </w:pPr>
      <w:r>
        <w:rPr>
          <w:rFonts w:ascii="Times New Roman"/>
          <w:b w:val="false"/>
          <w:i w:val="false"/>
          <w:color w:val="000000"/>
          <w:sz w:val="28"/>
        </w:rPr>
        <w:t>
      3. Осы қаулы қол қойылған күнінен бастап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Досмұхамбетов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2021 жылғы 13 қазандағы № 245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2021 жылғы 13 қазандағы № 245 қаулысымен бекітілген</w:t>
            </w:r>
          </w:p>
        </w:tc>
      </w:tr>
    </w:tbl>
    <w:bookmarkStart w:name="z11" w:id="4"/>
    <w:p>
      <w:pPr>
        <w:spacing w:after="0"/>
        <w:ind w:left="0"/>
        <w:jc w:val="left"/>
      </w:pPr>
      <w:r>
        <w:rPr>
          <w:rFonts w:ascii="Times New Roman"/>
          <w:b/>
          <w:i w:val="false"/>
          <w:color w:val="000000"/>
        </w:rPr>
        <w:t xml:space="preserve"> Атырау облысы деңгейінде бұқаралық ақпарат құралдарында мемлекеттік ақпараттық саясатты жүргізу үшін сатып алынатын көрсетілетін қызметтердің құнын айқындаудың әдістемесі</w:t>
      </w:r>
    </w:p>
    <w:bookmarkEnd w:id="4"/>
    <w:bookmarkStart w:name="z12" w:id="5"/>
    <w:p>
      <w:pPr>
        <w:spacing w:after="0"/>
        <w:ind w:left="0"/>
        <w:jc w:val="both"/>
      </w:pPr>
      <w:r>
        <w:rPr>
          <w:rFonts w:ascii="Times New Roman"/>
          <w:b w:val="false"/>
          <w:i w:val="false"/>
          <w:color w:val="000000"/>
          <w:sz w:val="28"/>
        </w:rPr>
        <w:t xml:space="preserve">
      1. Атырау облысы деңгейінде бұқаралық ақпарат құралдарында мемлекеттік ақпараттық саясатты жүргізу үшін сатып алынатын көрсетілетін қызметтердің құнын айқындаудың әдістемесі (бұдан әрі – Әдістеме) "Бұқаралық ақпарат құралдары туралы" 1999 жылғы 23 шілдедегі Қазақстан Республикасының Заңы 4-4-бабының </w:t>
      </w:r>
      <w:r>
        <w:rPr>
          <w:rFonts w:ascii="Times New Roman"/>
          <w:b w:val="false"/>
          <w:i w:val="false"/>
          <w:color w:val="000000"/>
          <w:sz w:val="28"/>
        </w:rPr>
        <w:t>4-1) тармақшасына</w:t>
      </w:r>
      <w:r>
        <w:rPr>
          <w:rFonts w:ascii="Times New Roman"/>
          <w:b w:val="false"/>
          <w:i w:val="false"/>
          <w:color w:val="000000"/>
          <w:sz w:val="28"/>
        </w:rPr>
        <w:t xml:space="preserve"> және Қазақстан Республикасы Ақпарат және қоғамдық даму министрінің м.а. 2021 жылғы 19 мамырдағы № 173 </w:t>
      </w:r>
      <w:r>
        <w:rPr>
          <w:rFonts w:ascii="Times New Roman"/>
          <w:b w:val="false"/>
          <w:i w:val="false"/>
          <w:color w:val="000000"/>
          <w:sz w:val="28"/>
        </w:rPr>
        <w:t>бұйрығымен</w:t>
      </w:r>
      <w:r>
        <w:rPr>
          <w:rFonts w:ascii="Times New Roman"/>
          <w:b w:val="false"/>
          <w:i w:val="false"/>
          <w:color w:val="000000"/>
          <w:sz w:val="28"/>
        </w:rPr>
        <w:t xml:space="preserve"> бекітілген Өңірлік деңгейде бұқаралық ақпарат құралдарында мемлекеттік ақпараттық саясатты жүргізу үшін сатып алынатын көрсетілетін қызметтердің құнын айқындаудың үлгілік әдістемесіне сәйкес әзірленді және Атырау облысы деңгейінде бұқаралық ақпарат құралдарында мемлекеттік ақпараттық саясатты жүргізу үшін сатып алынатын көрсетілетін қызметтердің құнын айқындау алгоритмін белгілейді.</w:t>
      </w:r>
    </w:p>
    <w:bookmarkEnd w:id="5"/>
    <w:bookmarkStart w:name="z13" w:id="6"/>
    <w:p>
      <w:pPr>
        <w:spacing w:after="0"/>
        <w:ind w:left="0"/>
        <w:jc w:val="both"/>
      </w:pPr>
      <w:r>
        <w:rPr>
          <w:rFonts w:ascii="Times New Roman"/>
          <w:b w:val="false"/>
          <w:i w:val="false"/>
          <w:color w:val="000000"/>
          <w:sz w:val="28"/>
        </w:rPr>
        <w:t>
      2. Жергілікті бюджет қаражаты есебінен мемлекеттік ақпараттық саясатты жүргізу шеңберінде ақпараттық материалдарды әзірлеу (дайындау және құру) және оларды бұқаралық ақпарат құралдарында орналастыру (бұдан әрі – көрсетілетін қызмет) құны осы бұқаралық ақпарат құралдары әрбір түрі үшін жергілікті бюджет қаражаты есебінен бұқаралық ақпарат құралдарында мемлекеттік ақпараттық саясатты жүргізу үшін сатып алынатын көрсетілетін қызметтердің базалық бағаларына байланысты айқындалады.</w:t>
      </w:r>
    </w:p>
    <w:bookmarkEnd w:id="6"/>
    <w:bookmarkStart w:name="z14" w:id="7"/>
    <w:p>
      <w:pPr>
        <w:spacing w:after="0"/>
        <w:ind w:left="0"/>
        <w:jc w:val="both"/>
      </w:pPr>
      <w:r>
        <w:rPr>
          <w:rFonts w:ascii="Times New Roman"/>
          <w:b w:val="false"/>
          <w:i w:val="false"/>
          <w:color w:val="000000"/>
          <w:sz w:val="28"/>
        </w:rPr>
        <w:t>
      Көрсетілетін қызметтің әрбір жеке түрі үшін базалық бағаны Атырау облысы әкімдігі дербес айқындайды.</w:t>
      </w:r>
    </w:p>
    <w:bookmarkEnd w:id="7"/>
    <w:bookmarkStart w:name="z15" w:id="8"/>
    <w:p>
      <w:pPr>
        <w:spacing w:after="0"/>
        <w:ind w:left="0"/>
        <w:jc w:val="both"/>
      </w:pPr>
      <w:r>
        <w:rPr>
          <w:rFonts w:ascii="Times New Roman"/>
          <w:b w:val="false"/>
          <w:i w:val="false"/>
          <w:color w:val="000000"/>
          <w:sz w:val="28"/>
        </w:rPr>
        <w:t>
      3. Ақпараттық материалдарды әзірлеу (дайындау және құру) және оларды мерзімді баспасөз басылымдарында орналастыру бойынша көрсетілетін қызмет құны мынадай формула бойынша айқындалады:</w:t>
      </w:r>
    </w:p>
    <w:bookmarkEnd w:id="8"/>
    <w:bookmarkStart w:name="z16" w:id="9"/>
    <w:p>
      <w:pPr>
        <w:spacing w:after="0"/>
        <w:ind w:left="0"/>
        <w:jc w:val="both"/>
      </w:pPr>
      <w:r>
        <w:rPr>
          <w:rFonts w:ascii="Times New Roman"/>
          <w:b w:val="false"/>
          <w:i w:val="false"/>
          <w:color w:val="000000"/>
          <w:sz w:val="28"/>
        </w:rPr>
        <w:t>
      1) газеттер үшін Pn=Bn x V x Kq формуласы бойынша, онда:</w:t>
      </w:r>
    </w:p>
    <w:bookmarkEnd w:id="9"/>
    <w:bookmarkStart w:name="z17" w:id="10"/>
    <w:p>
      <w:pPr>
        <w:spacing w:after="0"/>
        <w:ind w:left="0"/>
        <w:jc w:val="both"/>
      </w:pPr>
      <w:r>
        <w:rPr>
          <w:rFonts w:ascii="Times New Roman"/>
          <w:b w:val="false"/>
          <w:i w:val="false"/>
          <w:color w:val="000000"/>
          <w:sz w:val="28"/>
        </w:rPr>
        <w:t>
      Pn (price) – қосымша құн салығын есепке ала отырып, ақпараттық материалдарды газеттерде орналастыру құны;</w:t>
      </w:r>
    </w:p>
    <w:bookmarkEnd w:id="10"/>
    <w:bookmarkStart w:name="z18" w:id="11"/>
    <w:p>
      <w:pPr>
        <w:spacing w:after="0"/>
        <w:ind w:left="0"/>
        <w:jc w:val="both"/>
      </w:pPr>
      <w:r>
        <w:rPr>
          <w:rFonts w:ascii="Times New Roman"/>
          <w:b w:val="false"/>
          <w:i w:val="false"/>
          <w:color w:val="000000"/>
          <w:sz w:val="28"/>
        </w:rPr>
        <w:t>
      Bn – газетте орналастырылатын ақпараттық материалдың бір см2 үшін базалық баға;</w:t>
      </w:r>
    </w:p>
    <w:bookmarkEnd w:id="11"/>
    <w:bookmarkStart w:name="z19" w:id="12"/>
    <w:p>
      <w:pPr>
        <w:spacing w:after="0"/>
        <w:ind w:left="0"/>
        <w:jc w:val="both"/>
      </w:pPr>
      <w:r>
        <w:rPr>
          <w:rFonts w:ascii="Times New Roman"/>
          <w:b w:val="false"/>
          <w:i w:val="false"/>
          <w:color w:val="000000"/>
          <w:sz w:val="28"/>
        </w:rPr>
        <w:t>
      V – см2-мен есептелетін, газетте орналастырылатын ақпараттық материалдың көлемі;</w:t>
      </w:r>
    </w:p>
    <w:bookmarkEnd w:id="12"/>
    <w:bookmarkStart w:name="z20" w:id="13"/>
    <w:p>
      <w:pPr>
        <w:spacing w:after="0"/>
        <w:ind w:left="0"/>
        <w:jc w:val="both"/>
      </w:pPr>
      <w:r>
        <w:rPr>
          <w:rFonts w:ascii="Times New Roman"/>
          <w:b w:val="false"/>
          <w:i w:val="false"/>
          <w:color w:val="000000"/>
          <w:sz w:val="28"/>
        </w:rPr>
        <w:t>
      Kq – газет таралымына түзету коэффициенті:</w:t>
      </w:r>
    </w:p>
    <w:bookmarkEnd w:id="13"/>
    <w:bookmarkStart w:name="z21" w:id="14"/>
    <w:p>
      <w:pPr>
        <w:spacing w:after="0"/>
        <w:ind w:left="0"/>
        <w:jc w:val="both"/>
      </w:pPr>
      <w:r>
        <w:rPr>
          <w:rFonts w:ascii="Times New Roman"/>
          <w:b w:val="false"/>
          <w:i w:val="false"/>
          <w:color w:val="000000"/>
          <w:sz w:val="28"/>
        </w:rPr>
        <w:t>
      200 000 данаға дейін – 1,3;</w:t>
      </w:r>
    </w:p>
    <w:bookmarkEnd w:id="14"/>
    <w:bookmarkStart w:name="z22" w:id="15"/>
    <w:p>
      <w:pPr>
        <w:spacing w:after="0"/>
        <w:ind w:left="0"/>
        <w:jc w:val="both"/>
      </w:pPr>
      <w:r>
        <w:rPr>
          <w:rFonts w:ascii="Times New Roman"/>
          <w:b w:val="false"/>
          <w:i w:val="false"/>
          <w:color w:val="000000"/>
          <w:sz w:val="28"/>
        </w:rPr>
        <w:t>
      100 000 данаға дейін – 1,15;</w:t>
      </w:r>
    </w:p>
    <w:bookmarkEnd w:id="15"/>
    <w:bookmarkStart w:name="z23" w:id="16"/>
    <w:p>
      <w:pPr>
        <w:spacing w:after="0"/>
        <w:ind w:left="0"/>
        <w:jc w:val="both"/>
      </w:pPr>
      <w:r>
        <w:rPr>
          <w:rFonts w:ascii="Times New Roman"/>
          <w:b w:val="false"/>
          <w:i w:val="false"/>
          <w:color w:val="000000"/>
          <w:sz w:val="28"/>
        </w:rPr>
        <w:t>
      50 000 данаға дейін – 1;</w:t>
      </w:r>
    </w:p>
    <w:bookmarkEnd w:id="16"/>
    <w:bookmarkStart w:name="z24" w:id="17"/>
    <w:p>
      <w:pPr>
        <w:spacing w:after="0"/>
        <w:ind w:left="0"/>
        <w:jc w:val="both"/>
      </w:pPr>
      <w:r>
        <w:rPr>
          <w:rFonts w:ascii="Times New Roman"/>
          <w:b w:val="false"/>
          <w:i w:val="false"/>
          <w:color w:val="000000"/>
          <w:sz w:val="28"/>
        </w:rPr>
        <w:t>
      30 000 данаға дейін – 0,9;</w:t>
      </w:r>
    </w:p>
    <w:bookmarkEnd w:id="17"/>
    <w:bookmarkStart w:name="z25" w:id="18"/>
    <w:p>
      <w:pPr>
        <w:spacing w:after="0"/>
        <w:ind w:left="0"/>
        <w:jc w:val="both"/>
      </w:pPr>
      <w:r>
        <w:rPr>
          <w:rFonts w:ascii="Times New Roman"/>
          <w:b w:val="false"/>
          <w:i w:val="false"/>
          <w:color w:val="000000"/>
          <w:sz w:val="28"/>
        </w:rPr>
        <w:t>
      20 000 данаға дейін – 0,8;</w:t>
      </w:r>
    </w:p>
    <w:bookmarkEnd w:id="18"/>
    <w:bookmarkStart w:name="z26" w:id="19"/>
    <w:p>
      <w:pPr>
        <w:spacing w:after="0"/>
        <w:ind w:left="0"/>
        <w:jc w:val="both"/>
      </w:pPr>
      <w:r>
        <w:rPr>
          <w:rFonts w:ascii="Times New Roman"/>
          <w:b w:val="false"/>
          <w:i w:val="false"/>
          <w:color w:val="000000"/>
          <w:sz w:val="28"/>
        </w:rPr>
        <w:t>
      10 000 данаға дейін – 0,65;</w:t>
      </w:r>
    </w:p>
    <w:bookmarkEnd w:id="19"/>
    <w:bookmarkStart w:name="z27" w:id="20"/>
    <w:p>
      <w:pPr>
        <w:spacing w:after="0"/>
        <w:ind w:left="0"/>
        <w:jc w:val="both"/>
      </w:pPr>
      <w:r>
        <w:rPr>
          <w:rFonts w:ascii="Times New Roman"/>
          <w:b w:val="false"/>
          <w:i w:val="false"/>
          <w:color w:val="000000"/>
          <w:sz w:val="28"/>
        </w:rPr>
        <w:t>
      5 000 данаға дейін – 0,5;</w:t>
      </w:r>
    </w:p>
    <w:bookmarkEnd w:id="20"/>
    <w:bookmarkStart w:name="z28" w:id="21"/>
    <w:p>
      <w:pPr>
        <w:spacing w:after="0"/>
        <w:ind w:left="0"/>
        <w:jc w:val="both"/>
      </w:pPr>
      <w:r>
        <w:rPr>
          <w:rFonts w:ascii="Times New Roman"/>
          <w:b w:val="false"/>
          <w:i w:val="false"/>
          <w:color w:val="000000"/>
          <w:sz w:val="28"/>
        </w:rPr>
        <w:t>
      2) журналдар үшін Pm=Bm x V x Kq формуласы бойынша, онда:</w:t>
      </w:r>
    </w:p>
    <w:bookmarkEnd w:id="21"/>
    <w:bookmarkStart w:name="z29" w:id="22"/>
    <w:p>
      <w:pPr>
        <w:spacing w:after="0"/>
        <w:ind w:left="0"/>
        <w:jc w:val="both"/>
      </w:pPr>
      <w:r>
        <w:rPr>
          <w:rFonts w:ascii="Times New Roman"/>
          <w:b w:val="false"/>
          <w:i w:val="false"/>
          <w:color w:val="000000"/>
          <w:sz w:val="28"/>
        </w:rPr>
        <w:t>
      Pm (price) – қосымша құн салығын есепке ала отырып, ақпараттық материалдарды журналдарда орналастыру құны;</w:t>
      </w:r>
    </w:p>
    <w:bookmarkEnd w:id="22"/>
    <w:bookmarkStart w:name="z30" w:id="23"/>
    <w:p>
      <w:pPr>
        <w:spacing w:after="0"/>
        <w:ind w:left="0"/>
        <w:jc w:val="both"/>
      </w:pPr>
      <w:r>
        <w:rPr>
          <w:rFonts w:ascii="Times New Roman"/>
          <w:b w:val="false"/>
          <w:i w:val="false"/>
          <w:color w:val="000000"/>
          <w:sz w:val="28"/>
        </w:rPr>
        <w:t>
      Bm – журналда орналастырылатын ақпараттық материалдың бір см2 үшін базалық баға;</w:t>
      </w:r>
    </w:p>
    <w:bookmarkEnd w:id="23"/>
    <w:bookmarkStart w:name="z31" w:id="24"/>
    <w:p>
      <w:pPr>
        <w:spacing w:after="0"/>
        <w:ind w:left="0"/>
        <w:jc w:val="both"/>
      </w:pPr>
      <w:r>
        <w:rPr>
          <w:rFonts w:ascii="Times New Roman"/>
          <w:b w:val="false"/>
          <w:i w:val="false"/>
          <w:color w:val="000000"/>
          <w:sz w:val="28"/>
        </w:rPr>
        <w:t>
      V – см2-мен есептелетін, журналда орналастырылатын ақпараттық материалдың көлемі;</w:t>
      </w:r>
    </w:p>
    <w:bookmarkEnd w:id="24"/>
    <w:bookmarkStart w:name="z32" w:id="25"/>
    <w:p>
      <w:pPr>
        <w:spacing w:after="0"/>
        <w:ind w:left="0"/>
        <w:jc w:val="both"/>
      </w:pPr>
      <w:r>
        <w:rPr>
          <w:rFonts w:ascii="Times New Roman"/>
          <w:b w:val="false"/>
          <w:i w:val="false"/>
          <w:color w:val="000000"/>
          <w:sz w:val="28"/>
        </w:rPr>
        <w:t>
      Kq – журнал таралымына түзету коэффициенті:</w:t>
      </w:r>
    </w:p>
    <w:bookmarkEnd w:id="25"/>
    <w:bookmarkStart w:name="z33" w:id="26"/>
    <w:p>
      <w:pPr>
        <w:spacing w:after="0"/>
        <w:ind w:left="0"/>
        <w:jc w:val="both"/>
      </w:pPr>
      <w:r>
        <w:rPr>
          <w:rFonts w:ascii="Times New Roman"/>
          <w:b w:val="false"/>
          <w:i w:val="false"/>
          <w:color w:val="000000"/>
          <w:sz w:val="28"/>
        </w:rPr>
        <w:t>
      15 000 данаға дейін – 1,2;</w:t>
      </w:r>
    </w:p>
    <w:bookmarkEnd w:id="26"/>
    <w:bookmarkStart w:name="z34" w:id="27"/>
    <w:p>
      <w:pPr>
        <w:spacing w:after="0"/>
        <w:ind w:left="0"/>
        <w:jc w:val="both"/>
      </w:pPr>
      <w:r>
        <w:rPr>
          <w:rFonts w:ascii="Times New Roman"/>
          <w:b w:val="false"/>
          <w:i w:val="false"/>
          <w:color w:val="000000"/>
          <w:sz w:val="28"/>
        </w:rPr>
        <w:t>
      10 000 данаға дейін – 1,1;</w:t>
      </w:r>
    </w:p>
    <w:bookmarkEnd w:id="27"/>
    <w:bookmarkStart w:name="z35" w:id="28"/>
    <w:p>
      <w:pPr>
        <w:spacing w:after="0"/>
        <w:ind w:left="0"/>
        <w:jc w:val="both"/>
      </w:pPr>
      <w:r>
        <w:rPr>
          <w:rFonts w:ascii="Times New Roman"/>
          <w:b w:val="false"/>
          <w:i w:val="false"/>
          <w:color w:val="000000"/>
          <w:sz w:val="28"/>
        </w:rPr>
        <w:t>
      8 000 данаға дейін – 1;</w:t>
      </w:r>
    </w:p>
    <w:bookmarkEnd w:id="28"/>
    <w:bookmarkStart w:name="z36" w:id="29"/>
    <w:p>
      <w:pPr>
        <w:spacing w:after="0"/>
        <w:ind w:left="0"/>
        <w:jc w:val="both"/>
      </w:pPr>
      <w:r>
        <w:rPr>
          <w:rFonts w:ascii="Times New Roman"/>
          <w:b w:val="false"/>
          <w:i w:val="false"/>
          <w:color w:val="000000"/>
          <w:sz w:val="28"/>
        </w:rPr>
        <w:t>
      5 000 данаға дейін – 0,9;</w:t>
      </w:r>
    </w:p>
    <w:bookmarkEnd w:id="29"/>
    <w:bookmarkStart w:name="z37" w:id="30"/>
    <w:p>
      <w:pPr>
        <w:spacing w:after="0"/>
        <w:ind w:left="0"/>
        <w:jc w:val="both"/>
      </w:pPr>
      <w:r>
        <w:rPr>
          <w:rFonts w:ascii="Times New Roman"/>
          <w:b w:val="false"/>
          <w:i w:val="false"/>
          <w:color w:val="000000"/>
          <w:sz w:val="28"/>
        </w:rPr>
        <w:t>
      3 000 данаға дейін – 0,8;</w:t>
      </w:r>
    </w:p>
    <w:bookmarkEnd w:id="30"/>
    <w:bookmarkStart w:name="z38" w:id="31"/>
    <w:p>
      <w:pPr>
        <w:spacing w:after="0"/>
        <w:ind w:left="0"/>
        <w:jc w:val="both"/>
      </w:pPr>
      <w:r>
        <w:rPr>
          <w:rFonts w:ascii="Times New Roman"/>
          <w:b w:val="false"/>
          <w:i w:val="false"/>
          <w:color w:val="000000"/>
          <w:sz w:val="28"/>
        </w:rPr>
        <w:t>
      1 000 данаға дейін – 0,7.</w:t>
      </w:r>
    </w:p>
    <w:bookmarkEnd w:id="31"/>
    <w:bookmarkStart w:name="z39" w:id="32"/>
    <w:p>
      <w:pPr>
        <w:spacing w:after="0"/>
        <w:ind w:left="0"/>
        <w:jc w:val="both"/>
      </w:pPr>
      <w:r>
        <w:rPr>
          <w:rFonts w:ascii="Times New Roman"/>
          <w:b w:val="false"/>
          <w:i w:val="false"/>
          <w:color w:val="000000"/>
          <w:sz w:val="28"/>
        </w:rPr>
        <w:t>
      4. Ақпараттық материалдарды әзірлеу (дайындау және құру) және оларды интернет-ресурста орналастыру бойынша көрсетілетін қызмет құны Pi=Bi x V x Kq формуласы бойынша айқындалады, онда:</w:t>
      </w:r>
    </w:p>
    <w:bookmarkEnd w:id="32"/>
    <w:bookmarkStart w:name="z40" w:id="33"/>
    <w:p>
      <w:pPr>
        <w:spacing w:after="0"/>
        <w:ind w:left="0"/>
        <w:jc w:val="both"/>
      </w:pPr>
      <w:r>
        <w:rPr>
          <w:rFonts w:ascii="Times New Roman"/>
          <w:b w:val="false"/>
          <w:i w:val="false"/>
          <w:color w:val="000000"/>
          <w:sz w:val="28"/>
        </w:rPr>
        <w:t>
      Pi (price) – қосымша құн салығын есепке ала отырып, ақпараттық материалдарды интернет-ресурста орналастыру құны;</w:t>
      </w:r>
    </w:p>
    <w:bookmarkEnd w:id="33"/>
    <w:bookmarkStart w:name="z41" w:id="34"/>
    <w:p>
      <w:pPr>
        <w:spacing w:after="0"/>
        <w:ind w:left="0"/>
        <w:jc w:val="both"/>
      </w:pPr>
      <w:r>
        <w:rPr>
          <w:rFonts w:ascii="Times New Roman"/>
          <w:b w:val="false"/>
          <w:i w:val="false"/>
          <w:color w:val="000000"/>
          <w:sz w:val="28"/>
        </w:rPr>
        <w:t>
      Bi – интернет-ресурста орналастырылатын ақпараттық материалдың бір символы үшін базалық баға;</w:t>
      </w:r>
    </w:p>
    <w:bookmarkEnd w:id="34"/>
    <w:bookmarkStart w:name="z42" w:id="35"/>
    <w:p>
      <w:pPr>
        <w:spacing w:after="0"/>
        <w:ind w:left="0"/>
        <w:jc w:val="both"/>
      </w:pPr>
      <w:r>
        <w:rPr>
          <w:rFonts w:ascii="Times New Roman"/>
          <w:b w:val="false"/>
          <w:i w:val="false"/>
          <w:color w:val="000000"/>
          <w:sz w:val="28"/>
        </w:rPr>
        <w:t>
      V – символмен есептелетін, интернет-ресурста орналастырылатын ақпараттық материалдың көлемі;</w:t>
      </w:r>
    </w:p>
    <w:bookmarkEnd w:id="35"/>
    <w:bookmarkStart w:name="z43" w:id="36"/>
    <w:p>
      <w:pPr>
        <w:spacing w:after="0"/>
        <w:ind w:left="0"/>
        <w:jc w:val="both"/>
      </w:pPr>
      <w:r>
        <w:rPr>
          <w:rFonts w:ascii="Times New Roman"/>
          <w:b w:val="false"/>
          <w:i w:val="false"/>
          <w:color w:val="000000"/>
          <w:sz w:val="28"/>
        </w:rPr>
        <w:t>
      Kq – бірегей пайдаланушылардың интернет-ресурсқа кіруінің орташа айлық санын есепке алуға арналған түзету коэффиценті:</w:t>
      </w:r>
    </w:p>
    <w:bookmarkEnd w:id="36"/>
    <w:bookmarkStart w:name="z44" w:id="37"/>
    <w:p>
      <w:pPr>
        <w:spacing w:after="0"/>
        <w:ind w:left="0"/>
        <w:jc w:val="both"/>
      </w:pPr>
      <w:r>
        <w:rPr>
          <w:rFonts w:ascii="Times New Roman"/>
          <w:b w:val="false"/>
          <w:i w:val="false"/>
          <w:color w:val="000000"/>
          <w:sz w:val="28"/>
        </w:rPr>
        <w:t>
      айына 500 000 кірушіге дейін – 1;</w:t>
      </w:r>
    </w:p>
    <w:bookmarkEnd w:id="37"/>
    <w:bookmarkStart w:name="z45" w:id="38"/>
    <w:p>
      <w:pPr>
        <w:spacing w:after="0"/>
        <w:ind w:left="0"/>
        <w:jc w:val="both"/>
      </w:pPr>
      <w:r>
        <w:rPr>
          <w:rFonts w:ascii="Times New Roman"/>
          <w:b w:val="false"/>
          <w:i w:val="false"/>
          <w:color w:val="000000"/>
          <w:sz w:val="28"/>
        </w:rPr>
        <w:t>
      айына 1 000 000 кірушіге дейін – 1,1;</w:t>
      </w:r>
    </w:p>
    <w:bookmarkEnd w:id="38"/>
    <w:bookmarkStart w:name="z46" w:id="39"/>
    <w:p>
      <w:pPr>
        <w:spacing w:after="0"/>
        <w:ind w:left="0"/>
        <w:jc w:val="both"/>
      </w:pPr>
      <w:r>
        <w:rPr>
          <w:rFonts w:ascii="Times New Roman"/>
          <w:b w:val="false"/>
          <w:i w:val="false"/>
          <w:color w:val="000000"/>
          <w:sz w:val="28"/>
        </w:rPr>
        <w:t>
      айына 2 000 000 кірушіге дейін – 1,2;</w:t>
      </w:r>
    </w:p>
    <w:bookmarkEnd w:id="39"/>
    <w:bookmarkStart w:name="z47" w:id="40"/>
    <w:p>
      <w:pPr>
        <w:spacing w:after="0"/>
        <w:ind w:left="0"/>
        <w:jc w:val="both"/>
      </w:pPr>
      <w:r>
        <w:rPr>
          <w:rFonts w:ascii="Times New Roman"/>
          <w:b w:val="false"/>
          <w:i w:val="false"/>
          <w:color w:val="000000"/>
          <w:sz w:val="28"/>
        </w:rPr>
        <w:t>
      айына 5 000 000 кірушіге дейін – 1,3;</w:t>
      </w:r>
    </w:p>
    <w:bookmarkEnd w:id="40"/>
    <w:bookmarkStart w:name="z48" w:id="41"/>
    <w:p>
      <w:pPr>
        <w:spacing w:after="0"/>
        <w:ind w:left="0"/>
        <w:jc w:val="both"/>
      </w:pPr>
      <w:r>
        <w:rPr>
          <w:rFonts w:ascii="Times New Roman"/>
          <w:b w:val="false"/>
          <w:i w:val="false"/>
          <w:color w:val="000000"/>
          <w:sz w:val="28"/>
        </w:rPr>
        <w:t>
      айына 5 000 000 кірушіден жоғары – 1,4.</w:t>
      </w:r>
    </w:p>
    <w:bookmarkEnd w:id="41"/>
    <w:bookmarkStart w:name="z49" w:id="42"/>
    <w:p>
      <w:pPr>
        <w:spacing w:after="0"/>
        <w:ind w:left="0"/>
        <w:jc w:val="both"/>
      </w:pPr>
      <w:r>
        <w:rPr>
          <w:rFonts w:ascii="Times New Roman"/>
          <w:b w:val="false"/>
          <w:i w:val="false"/>
          <w:color w:val="000000"/>
          <w:sz w:val="28"/>
        </w:rPr>
        <w:t>
      5. Ақпараттық материалдарды әзірлеу (дайындау және құру) және оларды телевизияда орналастыру бойынша көрсетілетін қызмет құны Ptv=Btv x V формуласы бойынша айқындалады, онда:</w:t>
      </w:r>
    </w:p>
    <w:bookmarkEnd w:id="42"/>
    <w:bookmarkStart w:name="z50" w:id="43"/>
    <w:p>
      <w:pPr>
        <w:spacing w:after="0"/>
        <w:ind w:left="0"/>
        <w:jc w:val="both"/>
      </w:pPr>
      <w:r>
        <w:rPr>
          <w:rFonts w:ascii="Times New Roman"/>
          <w:b w:val="false"/>
          <w:i w:val="false"/>
          <w:color w:val="000000"/>
          <w:sz w:val="28"/>
        </w:rPr>
        <w:t>
      Ptv (price) – қосымша құн салығын есепке ала отырып, ақпараттық материалдарды телевизияда орналастыру құны;</w:t>
      </w:r>
    </w:p>
    <w:bookmarkEnd w:id="43"/>
    <w:bookmarkStart w:name="z51" w:id="44"/>
    <w:p>
      <w:pPr>
        <w:spacing w:after="0"/>
        <w:ind w:left="0"/>
        <w:jc w:val="both"/>
      </w:pPr>
      <w:r>
        <w:rPr>
          <w:rFonts w:ascii="Times New Roman"/>
          <w:b w:val="false"/>
          <w:i w:val="false"/>
          <w:color w:val="000000"/>
          <w:sz w:val="28"/>
        </w:rPr>
        <w:t>
      Btv – телевизияда орналастырылатын ақпараттық материалдың бір секунды, минуты, сериясы үшін базалық баға;</w:t>
      </w:r>
    </w:p>
    <w:bookmarkEnd w:id="44"/>
    <w:bookmarkStart w:name="z52" w:id="45"/>
    <w:p>
      <w:pPr>
        <w:spacing w:after="0"/>
        <w:ind w:left="0"/>
        <w:jc w:val="both"/>
      </w:pPr>
      <w:r>
        <w:rPr>
          <w:rFonts w:ascii="Times New Roman"/>
          <w:b w:val="false"/>
          <w:i w:val="false"/>
          <w:color w:val="000000"/>
          <w:sz w:val="28"/>
        </w:rPr>
        <w:t>
      V – секундпен, минутпен, сериялармен есептелетін телевизияда орналастырылатын ақпараттық материалдың көлемі.</w:t>
      </w:r>
    </w:p>
    <w:bookmarkEnd w:id="45"/>
    <w:bookmarkStart w:name="z53" w:id="46"/>
    <w:p>
      <w:pPr>
        <w:spacing w:after="0"/>
        <w:ind w:left="0"/>
        <w:jc w:val="both"/>
      </w:pPr>
      <w:r>
        <w:rPr>
          <w:rFonts w:ascii="Times New Roman"/>
          <w:b w:val="false"/>
          <w:i w:val="false"/>
          <w:color w:val="000000"/>
          <w:sz w:val="28"/>
        </w:rPr>
        <w:t>
      Егер мемлекеттік ақпараттық тапсырысты қалыптастыру кезінде телевизиялық бағдарламалардың жанрлары бойынша бөлінулер ескерілмеген жағдайда, телевизиялық бағдарламаларды өндіру және орналастыру құны базалық (Btv) болады.</w:t>
      </w:r>
    </w:p>
    <w:bookmarkEnd w:id="46"/>
    <w:bookmarkStart w:name="z54" w:id="47"/>
    <w:p>
      <w:pPr>
        <w:spacing w:after="0"/>
        <w:ind w:left="0"/>
        <w:jc w:val="both"/>
      </w:pPr>
      <w:r>
        <w:rPr>
          <w:rFonts w:ascii="Times New Roman"/>
          <w:b w:val="false"/>
          <w:i w:val="false"/>
          <w:color w:val="000000"/>
          <w:sz w:val="28"/>
        </w:rPr>
        <w:t>
      6. Ақпараттық материалдарды және аудиороликтерді әзірлеу (дайындау және құру) және оларды радиода орналастыру бойынша көрсетілетін қызмет құны Pr=Br x V формуласы бойынша айқындалады, онда:</w:t>
      </w:r>
    </w:p>
    <w:bookmarkEnd w:id="47"/>
    <w:bookmarkStart w:name="z55" w:id="48"/>
    <w:p>
      <w:pPr>
        <w:spacing w:after="0"/>
        <w:ind w:left="0"/>
        <w:jc w:val="both"/>
      </w:pPr>
      <w:r>
        <w:rPr>
          <w:rFonts w:ascii="Times New Roman"/>
          <w:b w:val="false"/>
          <w:i w:val="false"/>
          <w:color w:val="000000"/>
          <w:sz w:val="28"/>
        </w:rPr>
        <w:t>
      Pr (price) – қосымша құн салығын есепке ала отырып, ақпараттық материалдарды радиоарнаның эфирінде орналастыру құны;</w:t>
      </w:r>
    </w:p>
    <w:bookmarkEnd w:id="48"/>
    <w:bookmarkStart w:name="z56" w:id="49"/>
    <w:p>
      <w:pPr>
        <w:spacing w:after="0"/>
        <w:ind w:left="0"/>
        <w:jc w:val="both"/>
      </w:pPr>
      <w:r>
        <w:rPr>
          <w:rFonts w:ascii="Times New Roman"/>
          <w:b w:val="false"/>
          <w:i w:val="false"/>
          <w:color w:val="000000"/>
          <w:sz w:val="28"/>
        </w:rPr>
        <w:t>
      Br – радиоарна эфирінде орналастырылатын ақпараттық бағдарламаның бір минуты, радиоарнадағы аудиороликтің бір секунды үшін базалық баға;</w:t>
      </w:r>
    </w:p>
    <w:bookmarkEnd w:id="49"/>
    <w:bookmarkStart w:name="z57" w:id="50"/>
    <w:p>
      <w:pPr>
        <w:spacing w:after="0"/>
        <w:ind w:left="0"/>
        <w:jc w:val="both"/>
      </w:pPr>
      <w:r>
        <w:rPr>
          <w:rFonts w:ascii="Times New Roman"/>
          <w:b w:val="false"/>
          <w:i w:val="false"/>
          <w:color w:val="000000"/>
          <w:sz w:val="28"/>
        </w:rPr>
        <w:t>
      V – минутпен есептелетін, радиоарна эфирінде орналастырылатын ақпараттық бағдарламаның көлемі.</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