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fc25" w14:textId="f9cf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2017 жылғы 5 мамырдағы № 100 "Атырау облысы Мемлекеттік сәулет-құрылыс бақылауы басқармасы" мемлекеттік мекемесі туралы ережені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27 желтоқсандағы № 294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әкімдігінің 2017 жылғы 5 мамырдағы № 100 "Атырау облысы Мемлекеттік сәулет-құрылыс бақылауы басқармасы" мемлекеттік мекемесі туралы ережені бекіту туралы" қаулысына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"Атырау облысы Мемлекеттік сәулет-құрылыс бақылауы басқармасы" мемлекеттік мекемесі туралы ережеде: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15-тармақ келесі мазмұндағы 10) және 11) тармақшалармен толықтырылсын: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аттракциондардың, балалардың ойын алаңдарына арналған жабдықтың қауіпсіз пайдаланылуына мемлекеттік бақылауды жүзеге асырады;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бұқаралық спортпен айналысуға арналған спорттық жабдықтың қауіпсіз пайдаланылуына мемлекеттік бақылауды жүзеге асырады.".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Мемлекеттік сәулет-құрылыс бақылауы басқармасы" мемлекеттік мекемесі осы қаулыдан туындайтын шараларды алсын.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Қ.Ә.Бекеновке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 және ол алғашқы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