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97ab" w14:textId="ee597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Атырау қаласына қарасты ауылдық округтер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2021 жылғы 27 желтоқсандағы № 130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қала әкімдігінің 2022-2024 жылдарға арналған Атырау қаласына қарасты ауылдық округтер бюджеті туралы ұсынысын қарап, Атырау қаласының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25 228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7 062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18 166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58 295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- 33 067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33 067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Атырау облысы Атырау қалалық мәслихатының 23.12.2022 № </w:t>
      </w:r>
      <w:r>
        <w:rPr>
          <w:rFonts w:ascii="Times New Roman"/>
          <w:b w:val="false"/>
          <w:i w:val="false"/>
          <w:color w:val="000000"/>
          <w:sz w:val="28"/>
        </w:rPr>
        <w:t>210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2022-2024 жылдарға Атырау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56 214 мың теңге, оның ішінде: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16 000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40 214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70 164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- 13 950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13 950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Атырау облысы Атырау қалалық мәслихатының 23.12.2022 № </w:t>
      </w:r>
      <w:r>
        <w:rPr>
          <w:rFonts w:ascii="Times New Roman"/>
          <w:b w:val="false"/>
          <w:i w:val="false"/>
          <w:color w:val="000000"/>
          <w:sz w:val="28"/>
        </w:rPr>
        <w:t>210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2022-2024 жылдарға Дамбы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66 453 мың теңге, оның ішінде: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6 585 мың теңге;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59 868 мың теңге;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67 475 мың теңге;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- 1 022 мың теңге;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1 022 мың теңге;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Атырау облысы Атырау қалалық мәслихатының 23.12.2022 № </w:t>
      </w:r>
      <w:r>
        <w:rPr>
          <w:rFonts w:ascii="Times New Roman"/>
          <w:b w:val="false"/>
          <w:i w:val="false"/>
          <w:color w:val="000000"/>
          <w:sz w:val="28"/>
        </w:rPr>
        <w:t>210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2022-2024 жылдарға Еркінқала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51 638 мың теңге, оның ішінде: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30 180 мың теңге;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21 458 мың теңге;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94 327 мың теңге;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- 42 689 мың теңге;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42 689мың теңге;</w:t>
      </w:r>
    </w:p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Атырау облысы Атырау қалалық мәслихатының 23.12.2022 № </w:t>
      </w:r>
      <w:r>
        <w:rPr>
          <w:rFonts w:ascii="Times New Roman"/>
          <w:b w:val="false"/>
          <w:i w:val="false"/>
          <w:color w:val="000000"/>
          <w:sz w:val="28"/>
        </w:rPr>
        <w:t>210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2022-2024 жылдарға Кеңөзек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50 378 мың теңге, оның ішінде: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19 633 мың теңге;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30 745 мың теңге;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66 006 мың теңге;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- 15 628 мың теңге;</w:t>
      </w:r>
    </w:p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15 628 мың теңге;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Атырау облысы Атырау қалалық мәслихатының 23.12.2022 № </w:t>
      </w:r>
      <w:r>
        <w:rPr>
          <w:rFonts w:ascii="Times New Roman"/>
          <w:b w:val="false"/>
          <w:i w:val="false"/>
          <w:color w:val="000000"/>
          <w:sz w:val="28"/>
        </w:rPr>
        <w:t>210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2022-2024 жылдарға Қайыршақты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50 978 мың теңге, оның ішінде: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26 648 мың теңге;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24 391 мың теңге;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198 153 мың теңге;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- 147 175 мың теңге;</w:t>
      </w:r>
    </w:p>
    <w:bookmarkEnd w:id="95"/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147 175 мың теңге;</w:t>
      </w:r>
    </w:p>
    <w:bookmarkEnd w:id="96"/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8"/>
    <w:bookmarkStart w:name="z1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Атырау облысы Атырау қалалық мәслихатының 23.12.2022 № </w:t>
      </w:r>
      <w:r>
        <w:rPr>
          <w:rFonts w:ascii="Times New Roman"/>
          <w:b w:val="false"/>
          <w:i w:val="false"/>
          <w:color w:val="000000"/>
          <w:sz w:val="28"/>
        </w:rPr>
        <w:t>210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2022-2024 жылдарға Алмалы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00"/>
    <w:bookmarkStart w:name="z12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100 237 мың теңге, оның ішінде:</w:t>
      </w:r>
    </w:p>
    <w:bookmarkEnd w:id="101"/>
    <w:bookmarkStart w:name="z12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13 941 мың теңге;</w:t>
      </w:r>
    </w:p>
    <w:bookmarkEnd w:id="102"/>
    <w:bookmarkStart w:name="z12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03"/>
    <w:bookmarkStart w:name="z12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04"/>
    <w:bookmarkStart w:name="z12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86 296 мың теңге;</w:t>
      </w:r>
    </w:p>
    <w:bookmarkEnd w:id="105"/>
    <w:bookmarkStart w:name="z12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110 809 мың теңге;</w:t>
      </w:r>
    </w:p>
    <w:bookmarkEnd w:id="106"/>
    <w:bookmarkStart w:name="z12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07"/>
    <w:bookmarkStart w:name="z12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8"/>
    <w:bookmarkStart w:name="z13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9"/>
    <w:bookmarkStart w:name="z13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- 10 572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10 572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Атырау облысы Атырау қалалық мәслихатының 23.12.2022 № </w:t>
      </w:r>
      <w:r>
        <w:rPr>
          <w:rFonts w:ascii="Times New Roman"/>
          <w:b w:val="false"/>
          <w:i w:val="false"/>
          <w:color w:val="000000"/>
          <w:sz w:val="28"/>
        </w:rPr>
        <w:t>210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2022 жылдың 1 қаңтарынан бастап қолданысқа енгізіледі.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2021 жылғы 27 желтоқсандағы № 130 шешіміне 1 қосымша</w:t>
            </w:r>
          </w:p>
        </w:tc>
      </w:tr>
    </w:tbl>
    <w:bookmarkStart w:name="z135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Ақсай ауылдық округінің бюджеті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Атырау облысы Атырау қалалық мәслихатының 23.12.2022 № </w:t>
      </w:r>
      <w:r>
        <w:rPr>
          <w:rFonts w:ascii="Times New Roman"/>
          <w:b w:val="false"/>
          <w:i w:val="false"/>
          <w:color w:val="ff0000"/>
          <w:sz w:val="28"/>
        </w:rPr>
        <w:t>210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-33 067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2021 жылғы 27 желтоқсандағы № 130 шешіміне 2 қосымша</w:t>
            </w:r>
          </w:p>
        </w:tc>
      </w:tr>
    </w:tbl>
    <w:bookmarkStart w:name="z13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Ақсай ауылдық округінің бюджеті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2021 жылғы 27 желтоқсандағы № 130 шешіміне 3 қосымша</w:t>
            </w:r>
          </w:p>
        </w:tc>
      </w:tr>
    </w:tbl>
    <w:bookmarkStart w:name="z139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Ақсай ауылдық округінің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2021 жылғы 27 желтоқсандағы № 130 шешіміне 4 қосымша</w:t>
            </w:r>
          </w:p>
        </w:tc>
      </w:tr>
    </w:tbl>
    <w:bookmarkStart w:name="z14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Атырау ауылдық округінің бюджеті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Атырау облысы Атырау қалалық мәслихатының 23.12.2022 № </w:t>
      </w:r>
      <w:r>
        <w:rPr>
          <w:rFonts w:ascii="Times New Roman"/>
          <w:b w:val="false"/>
          <w:i w:val="false"/>
          <w:color w:val="ff0000"/>
          <w:sz w:val="28"/>
        </w:rPr>
        <w:t>210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-13 950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2021 жылғы 27 желтоқсандағы № 130 шешіміне 5 қосымша</w:t>
            </w:r>
          </w:p>
        </w:tc>
      </w:tr>
    </w:tbl>
    <w:bookmarkStart w:name="z14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Атырау ауылдық округінің бюджеті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2021 жылғы 27 желтоқсандағы № 130 шешіміне 6 қосымша</w:t>
            </w:r>
          </w:p>
        </w:tc>
      </w:tr>
    </w:tbl>
    <w:bookmarkStart w:name="z14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Атырау ауылдық округінің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2021 жылғы 27 желтоқсандағы № 130 шешіміне 7 қосымша</w:t>
            </w:r>
          </w:p>
        </w:tc>
      </w:tr>
    </w:tbl>
    <w:bookmarkStart w:name="z147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Дамбы ауылдық округінің бюджеті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Атырау облысы Атырау қалалық мәслихатының 23.12.2022 № </w:t>
      </w:r>
      <w:r>
        <w:rPr>
          <w:rFonts w:ascii="Times New Roman"/>
          <w:b w:val="false"/>
          <w:i w:val="false"/>
          <w:color w:val="ff0000"/>
          <w:sz w:val="28"/>
        </w:rPr>
        <w:t>210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алынатын жер салығын қоспағанда, 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Тауарларға, жұмыстарға және көрсетілетін қызметтерге салынатын iшкi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пайдаланғаны үшін төлем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2021 жылғы 27 желтоқсандағы № 130 шешіміне 8 қосымша</w:t>
            </w:r>
          </w:p>
        </w:tc>
      </w:tr>
    </w:tbl>
    <w:bookmarkStart w:name="z14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Дамбы ауылдық округінің бюджеті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2021 жылғы 27 желтоқсандағы № 130 шешіміне 9 қосымша</w:t>
            </w:r>
          </w:p>
        </w:tc>
      </w:tr>
    </w:tbl>
    <w:bookmarkStart w:name="z151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Дамбы ауылдық округінің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2021 жылғы 27 желтоқсандағы № 130 шешіміне 10 қосымша</w:t>
            </w:r>
          </w:p>
        </w:tc>
      </w:tr>
    </w:tbl>
    <w:bookmarkStart w:name="z153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Еркінқала ауылдық округінің бюджеті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Атырау облысы Атырау қалалық мәслихатының 23.12.2022 № </w:t>
      </w:r>
      <w:r>
        <w:rPr>
          <w:rFonts w:ascii="Times New Roman"/>
          <w:b w:val="false"/>
          <w:i w:val="false"/>
          <w:color w:val="ff0000"/>
          <w:sz w:val="28"/>
        </w:rPr>
        <w:t>210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-42 689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2021 жылғы 27 желтоқсандағы № 130 шешіміне 11 қосымша</w:t>
            </w:r>
          </w:p>
        </w:tc>
      </w:tr>
    </w:tbl>
    <w:bookmarkStart w:name="z155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Еркінқала ауылдық округінің бюджеті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2021 жылғы 27 желтоқсандағы № 130 шешіміне 12 қосымша</w:t>
            </w:r>
          </w:p>
        </w:tc>
      </w:tr>
    </w:tbl>
    <w:bookmarkStart w:name="z15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Еркінқала ауылдық округінің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2021 жылғы 27 желтоқсандағы № 130 шешіміне 13 қосымша</w:t>
            </w:r>
          </w:p>
        </w:tc>
      </w:tr>
    </w:tbl>
    <w:bookmarkStart w:name="z15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Кеңөзек ауылдық округінің бюджеті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Атырау облысы Атырау қалалық мәслихатының 23.12.2022 № </w:t>
      </w:r>
      <w:r>
        <w:rPr>
          <w:rFonts w:ascii="Times New Roman"/>
          <w:b w:val="false"/>
          <w:i w:val="false"/>
          <w:color w:val="ff0000"/>
          <w:sz w:val="28"/>
        </w:rPr>
        <w:t>210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және жеке кәсіпкерлердің мүлкіне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алынатын жер салығын қоспағанда, 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2021 жылғы 27 желтоқсандағы № 130 шешіміне 14 қосымша</w:t>
            </w:r>
          </w:p>
        </w:tc>
      </w:tr>
    </w:tbl>
    <w:bookmarkStart w:name="z161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Кеңөзек ауылдық округінің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2021 жылғы 27 желтоқсандағы № 130 шешіміне 15 қосымша</w:t>
            </w:r>
          </w:p>
        </w:tc>
      </w:tr>
    </w:tbl>
    <w:bookmarkStart w:name="z163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Кеңөзек ауылдық округінің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2021 жылғы 27 желтоқсандағы № 130 шешіміне 16 қосымша</w:t>
            </w:r>
          </w:p>
        </w:tc>
      </w:tr>
    </w:tbl>
    <w:bookmarkStart w:name="z16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Қайыршақты ауылдық округінің бюджеті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Атырау облысы Атырау қалалық мәслихатының 23.12.2022 № </w:t>
      </w:r>
      <w:r>
        <w:rPr>
          <w:rFonts w:ascii="Times New Roman"/>
          <w:b w:val="false"/>
          <w:i w:val="false"/>
          <w:color w:val="ff0000"/>
          <w:sz w:val="28"/>
        </w:rPr>
        <w:t>210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2021 жылғы 27 желтоқсандағы № 130 шешіміне 17 қосымша</w:t>
            </w:r>
          </w:p>
        </w:tc>
      </w:tr>
    </w:tbl>
    <w:bookmarkStart w:name="z167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Қайыршақты ауылдық округінің бюджеті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2021 жылғы 27 желтоқсандағы № 130 шешіміне 18 қосымша</w:t>
            </w:r>
          </w:p>
        </w:tc>
      </w:tr>
    </w:tbl>
    <w:bookmarkStart w:name="z169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Қайыршақты ауылдық округінің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2021 жылғы 27 желтоқсандағы № 130 шешіміне 19 қосымша</w:t>
            </w:r>
          </w:p>
        </w:tc>
      </w:tr>
    </w:tbl>
    <w:bookmarkStart w:name="z171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Алмалы ауылдық округінің бюджеті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Атырау облысы Атырау қалалық мәслихатының 23.12.2022 № </w:t>
      </w:r>
      <w:r>
        <w:rPr>
          <w:rFonts w:ascii="Times New Roman"/>
          <w:b w:val="false"/>
          <w:i w:val="false"/>
          <w:color w:val="ff0000"/>
          <w:sz w:val="28"/>
        </w:rPr>
        <w:t>210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қаматамасыз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кеңестік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2021 жылғы 27 желтоқсандағы № 130 шешіміне 20 қосымша</w:t>
            </w:r>
          </w:p>
        </w:tc>
      </w:tr>
    </w:tbl>
    <w:bookmarkStart w:name="z173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Алмалы ауылдық округінің бюджеті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қаматамасыз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кеңестік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2021 жылғы 27 желтоқсандағы № 130 шешіміне 21 қосымша</w:t>
            </w:r>
          </w:p>
        </w:tc>
      </w:tr>
    </w:tbl>
    <w:bookmarkStart w:name="z175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Алмалы ауылдық округінің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қаматамасыз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кеңестік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