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4581" w14:textId="68f4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"Авалон групп плюс" жауапкершілігі шектеулі серіктестігінің жер учаскелеріне қауымдық сервитут белгілеу туралы</w:t>
      </w:r>
    </w:p>
    <w:p>
      <w:pPr>
        <w:spacing w:after="0"/>
        <w:ind w:left="0"/>
        <w:jc w:val="both"/>
      </w:pPr>
      <w:r>
        <w:rPr>
          <w:rFonts w:ascii="Times New Roman"/>
          <w:b w:val="false"/>
          <w:i w:val="false"/>
          <w:color w:val="000000"/>
          <w:sz w:val="28"/>
        </w:rPr>
        <w:t>Атырау облысы Атырау қаласы әкімдігінің 2021 жылғы 19 тамыздағы № 2447 қаулысы</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18-бабы 1 тармағының </w:t>
      </w:r>
      <w:r>
        <w:rPr>
          <w:rFonts w:ascii="Times New Roman"/>
          <w:b w:val="false"/>
          <w:i w:val="false"/>
          <w:color w:val="000000"/>
          <w:sz w:val="28"/>
        </w:rPr>
        <w:t>5-1)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және </w:t>
      </w:r>
      <w:r>
        <w:rPr>
          <w:rFonts w:ascii="Times New Roman"/>
          <w:b w:val="false"/>
          <w:i w:val="false"/>
          <w:color w:val="000000"/>
          <w:sz w:val="28"/>
        </w:rPr>
        <w:t>37-бабына</w:t>
      </w:r>
      <w:r>
        <w:rPr>
          <w:rFonts w:ascii="Times New Roman"/>
          <w:b w:val="false"/>
          <w:i w:val="false"/>
          <w:color w:val="000000"/>
          <w:sz w:val="28"/>
        </w:rPr>
        <w:t xml:space="preserve"> сәйкес, "Авалон групп плюс" жауапкершілігі шектеулі серіктестігі директорының хатын негізге ала отырып, қала әкімдігі ҚАУЛЫ ЕТЕДІ:</w:t>
      </w:r>
    </w:p>
    <w:bookmarkEnd w:id="0"/>
    <w:bookmarkStart w:name="z5" w:id="1"/>
    <w:p>
      <w:pPr>
        <w:spacing w:after="0"/>
        <w:ind w:left="0"/>
        <w:jc w:val="both"/>
      </w:pPr>
      <w:r>
        <w:rPr>
          <w:rFonts w:ascii="Times New Roman"/>
          <w:b w:val="false"/>
          <w:i w:val="false"/>
          <w:color w:val="000000"/>
          <w:sz w:val="28"/>
        </w:rPr>
        <w:t>
      1. "Авалон групп плюс" жауапкершілігі шектеулі серіктестігінің (100740010220) диаметрі 40 мм полиэтилен құбырымен қапталған 96 талшықты-оптикалық кабель жүргізу үшін жер пайдаланушылардан және меншік иелерінен жер учаскелерін мемлекет мұқтажы үшін мәжбүрлеп иеліктен шығарусыз, Жайық өзенінің оң жақ жағалауындағы Әлиев көпірінен Надежда Крупская көшесіне (АГУ аумағы) дейінгі аралықтарда орналасқан ұзындығы 1860-2000 метр жер учаскесіне 49 жыл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қала әкімінің орынбасары Е. Умаровқа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Уразбаев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