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1484" w14:textId="9091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"Қазақтелеком" акционерлік қоғамының 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әкімдігінің 2021 жылғы 28 қазандағы № 3270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18-бабының </w:t>
      </w:r>
      <w:r>
        <w:rPr>
          <w:rFonts w:ascii="Times New Roman"/>
          <w:b w:val="false"/>
          <w:i w:val="false"/>
          <w:color w:val="000000"/>
          <w:sz w:val="28"/>
        </w:rPr>
        <w:t>5-1-тармақшасына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(950541000238) талшықты-оптикалық байланыс желісін жүргізу үшін жер пайдаланушылардан және меншік иелерінен жер учаскелерін мемлекет мұқтажы үшін мәжбүрлеп иеліктен шығарусыз Қайыршақты ауылдық округі, Атырау-Индер тас жолы бойы мекенжайында орналасқан көлемі 11,0480 гектар жер учаскесіне 1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Е.Умаровқа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