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d80a" w14:textId="26ed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Құлсары қаласының, Жаңа-Қаратонкентінің, Жем, Қосшағыл, Қара-Арна, Майкөмген және Ақкиізтоғай ауылдық округтерінің бюджеттері туралы" Жылыой аудандық мәслихатының 2020 жылғы 21 желтоқсандағы № 55-1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2021 жылғы 3 шілдедегі № 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Құлсары қаласының, Жаңа-Қаратон кентінің, Жем, Қосшағыл, Қара-Арна,Майкөмген және Ақкиізтоғай ауылдық округтерінің бюджеттері туралы" Жылыой аудандық мәслихатының 2020 жылғы 21 желтоқсандағы № 55-1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Құлсары қаласының бюджеті тиісінше 1, 2 және 3-қосымшаларға сәйкес, оның ішінде 2021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422 679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158 304мың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262 013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463 546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- 40 867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40 867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40 867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2021-2023 жылдарға арналған Жаңа-Қаратон кентінің бюджеті тиісінше 4, 5 және 6-қосымшаларға сәйкес, оның ішінде 2021 жылға келесідей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132 815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14 176мың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118 519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135 470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-2 655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2 655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2 655 мың теңге".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2021-2023 жылдарға арналған Жем ауылдық округінің бюджеті тиісінше 7, 8 және 9-қосымшаларға сәйкес, оның ішінде 2021 жылға келесідей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52 934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5 331мың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47 465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54 139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-1 205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1 205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1 205 мың теңге".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2021-2023 жылдарға арналған Қосшағыл ауылдық округінің бюджеті тиісінше 10, 11 және 12-қосымшаларға сәйкес, оның ішінде 2021 жылға келесідей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83 622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7 045мың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725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трансферттертүсімдері – 75 852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85 793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-2 171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2 171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2 171 мың теңге".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2021-2023 жылдарға арналған Қара-Арна ауылдық округінің бюджеті тиісінше 13, 14 және 15-қосымшаларға сәйкес, оның ішінде 2021 жылға келесідей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53 077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4 287мың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48 380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54 978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-1 901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1 901 мың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1 901 мың теңге".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2021-2023 жылдарға арналған Майкөмген ауылдық округінің бюджеті тиісінше 16, 17 және 18-қосымшаларға сәйкес, оның ішінде 2021 жылға келесідей көлемдерде бекітілсін: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43 890 мың теңге, оның ішінде: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1 976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41 787мың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44 256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 мың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 мың теңге".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2021-2023 жылдарға арналған Ақкиізтоғай ауылдық округінің бюджеті тиісінше 19, 20 және 21-қосымшаларға сәйкес, оның ішінде 2021 жылға келесідей көлемдерде бекітілсін: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40 143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2 441мың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37 602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40 655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несиелеуді өтеу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-512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 мың теңге: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мың теңге".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енгiзiледi.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Қизатова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 қосымша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Құлсары қаласының нақтыланған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"/>
        <w:gridCol w:w="1325"/>
        <w:gridCol w:w="651"/>
        <w:gridCol w:w="677"/>
        <w:gridCol w:w="2"/>
        <w:gridCol w:w="6113"/>
        <w:gridCol w:w="25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463 546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4 қосымша</w:t>
            </w:r>
          </w:p>
        </w:tc>
      </w:tr>
    </w:tbl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Жаңа-Қаратон кентінің нақтыланған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92"/>
        <w:gridCol w:w="450"/>
        <w:gridCol w:w="891"/>
        <w:gridCol w:w="695"/>
        <w:gridCol w:w="377"/>
        <w:gridCol w:w="562"/>
        <w:gridCol w:w="31"/>
        <w:gridCol w:w="12"/>
        <w:gridCol w:w="5620"/>
        <w:gridCol w:w="236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7 қосымша</w:t>
            </w:r>
          </w:p>
        </w:tc>
      </w:tr>
    </w:tbl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Жем ауылдық округінің нақтыланған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1364"/>
        <w:gridCol w:w="1367"/>
        <w:gridCol w:w="6294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10 қосымша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Қосшағыл ауылдық округінің нақтыланған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2"/>
        <w:gridCol w:w="1362"/>
        <w:gridCol w:w="1367"/>
        <w:gridCol w:w="2"/>
        <w:gridCol w:w="6292"/>
        <w:gridCol w:w="2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13 қосымша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Қара-Арна ауылдық округінің нақтыланған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2"/>
        <w:gridCol w:w="1362"/>
        <w:gridCol w:w="1367"/>
        <w:gridCol w:w="2"/>
        <w:gridCol w:w="6292"/>
        <w:gridCol w:w="2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16 қосымша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Майкөмген ауылдық округінің нақтыланған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"/>
        <w:gridCol w:w="480"/>
        <w:gridCol w:w="976"/>
        <w:gridCol w:w="879"/>
        <w:gridCol w:w="627"/>
        <w:gridCol w:w="13"/>
        <w:gridCol w:w="6128"/>
        <w:gridCol w:w="22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 шілдедегі № 8-1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19 қосымша</w:t>
            </w:r>
          </w:p>
        </w:tc>
      </w:tr>
    </w:tbl>
    <w:bookmarkStart w:name="z15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Ақкиізтоғай ауылдық округінің нақтыланған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2"/>
        <w:gridCol w:w="1362"/>
        <w:gridCol w:w="1367"/>
        <w:gridCol w:w="2"/>
        <w:gridCol w:w="6292"/>
        <w:gridCol w:w="2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