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2328" w14:textId="0ea2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2021 жылғы 30 желтоқсандағы № 15-1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енгізіледі-осы шешімнің 11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2022-2024 жылдарға арналған Құлсары қаласының, Жаңа-Қаратон кентінің, Жем, Қосшағыл, Қара-Арна, Майкөмген және Ақкиізтоғай ауылдық округтерінің бюджеттері жобаларын қарап, Жылыой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756 425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364 862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түсімдер- 581мың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390 412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786 702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- 30 277мың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30 277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30 277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198 663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22 759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175 889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200 985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- 2 322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2 322 мың теңге: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2 322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59 593 мың теңге, оның ішінде: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5 890мың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53 646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61 604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- 2011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2011 мың теңге: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2011 мың теңге.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101 107 мың теңге, оның ішінде: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8 413 мың теңге;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 мың теңге;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92 471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103 058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- 1 951 мың теңге;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1 951 мың теңге: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1 951 мың теңге.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58 215 мың теңге, оның ішінде: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7 671 мың теңге;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620 мың теңге;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49 924 мың теңге;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58 775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- 560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Майкөмген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38 658 мың теңге, оның ішінде: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2 075 мың теңге;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36 568 мың теңге;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39 116 мың теңге;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 мың теңге.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Ақкиізтоғай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58 426 мың теңге, оның ішінде: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2 860 мың теңге;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139 мың теңге;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55 427 мың теңге;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59 064 мың теңге;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қаланың, кенттің, ауылдық округтердің бюджеттеріне берілетін 2022 жылға арналған бюджеттік субвенциялар 313 189 мың теңге сомасында белгіленсін, оның ішінде: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97 848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62 355 мың теңге;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26 815 мың теңге;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51 172 мың теңге;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26 665 мың теңге;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23 389 мың теңге;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24 945 мың теңге.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Аудандық бюджеттен қаланың, кенттің, ауылдық округтердің бюджеттеріне берілетін 2023 жылға арналған бюджеттік субвенциялар 301 915 мың теңге сомасында белгіленсін, оның ішінде: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96 194 мың теңге;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52 735 мың теңге;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26 815 мың теңге;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51 172 мың теңге;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26 665 мың теңге.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23 389 мың теңге;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24 945 мың теңге.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Аудандық бюджеттен қаланың, кенттің, ауылдық округтердің бюджеттеріне берілетін 2024 жылға арналған бюджеттік субвенциялар 301 681 мың теңге сомасында белгіленсін, оның ішінде: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95 960мың теңге;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52 735 мың теңге;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26 815 мың теңге;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51 172 мың теңге;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26 665 мың теңге.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23 389 мың теңге;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24 945 мың теңге.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2022 жылдың 1 қаңтарынан бастап қолданысқа енгiзiледi.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1-қосымша</w:t>
            </w:r>
          </w:p>
        </w:tc>
      </w:tr>
    </w:tbl>
    <w:bookmarkStart w:name="z22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Құлсары қаласының нақтыланған бюджеті</w:t>
      </w:r>
    </w:p>
    <w:bookmarkEnd w:id="133"/>
    <w:bookmarkStart w:name="z2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ff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2-қосымша</w:t>
            </w:r>
          </w:p>
        </w:tc>
      </w:tr>
    </w:tbl>
    <w:bookmarkStart w:name="z15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Құлсары қаласының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3-қосымша</w:t>
            </w:r>
          </w:p>
        </w:tc>
      </w:tr>
    </w:tbl>
    <w:bookmarkStart w:name="z15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Құлсары қаласының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4-қосымша</w:t>
            </w:r>
          </w:p>
        </w:tc>
      </w:tr>
    </w:tbl>
    <w:bookmarkStart w:name="z23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Жаңа-Қаратон кентінің нақтыланған бюджеті</w:t>
      </w:r>
    </w:p>
    <w:bookmarkEnd w:id="137"/>
    <w:bookmarkStart w:name="z23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ff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5-қосымша</w:t>
            </w:r>
          </w:p>
        </w:tc>
      </w:tr>
    </w:tbl>
    <w:bookmarkStart w:name="z16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Жаңа-Қаратон кентінің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6-қосымша</w:t>
            </w:r>
          </w:p>
        </w:tc>
      </w:tr>
    </w:tbl>
    <w:bookmarkStart w:name="z16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Жаңа-Қаратон кентінің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7- қосымша</w:t>
            </w:r>
          </w:p>
        </w:tc>
      </w:tr>
    </w:tbl>
    <w:bookmarkStart w:name="z23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ауылдық округінің нақтыланған бюджеті</w:t>
      </w:r>
    </w:p>
    <w:bookmarkEnd w:id="141"/>
    <w:bookmarkStart w:name="z23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ff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8-қосымша</w:t>
            </w:r>
          </w:p>
        </w:tc>
      </w:tr>
    </w:tbl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9-қосымша</w:t>
            </w:r>
          </w:p>
        </w:tc>
      </w:tr>
    </w:tbl>
    <w:bookmarkStart w:name="z16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Жем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10-қосымша</w:t>
            </w:r>
          </w:p>
        </w:tc>
      </w:tr>
    </w:tbl>
    <w:bookmarkStart w:name="z23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Қосшағыл ауылдық округінің нақтыланған бюджеті</w:t>
      </w:r>
    </w:p>
    <w:bookmarkEnd w:id="145"/>
    <w:bookmarkStart w:name="z2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ff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11-қосымша</w:t>
            </w:r>
          </w:p>
        </w:tc>
      </w:tr>
    </w:tbl>
    <w:bookmarkStart w:name="z17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Қосшағыл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12-қосымша</w:t>
            </w:r>
          </w:p>
        </w:tc>
      </w:tr>
    </w:tbl>
    <w:bookmarkStart w:name="z17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Қосшағыл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13-қосымша</w:t>
            </w:r>
          </w:p>
        </w:tc>
      </w:tr>
    </w:tbl>
    <w:bookmarkStart w:name="z17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Қара-Арна ауылдық округінің нақтыланған бюджеті</w:t>
      </w:r>
    </w:p>
    <w:bookmarkEnd w:id="149"/>
    <w:bookmarkStart w:name="z23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ff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14-қосымша</w:t>
            </w:r>
          </w:p>
        </w:tc>
      </w:tr>
    </w:tbl>
    <w:bookmarkStart w:name="z17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Қара-Арна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15-қосымша</w:t>
            </w:r>
          </w:p>
        </w:tc>
      </w:tr>
    </w:tbl>
    <w:bookmarkStart w:name="z1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Қара-Арна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16-қосымша</w:t>
            </w:r>
          </w:p>
        </w:tc>
      </w:tr>
    </w:tbl>
    <w:bookmarkStart w:name="z23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Майкөмген ауылдық округінің нақтыланған бюджеті</w:t>
      </w:r>
    </w:p>
    <w:bookmarkEnd w:id="154"/>
    <w:bookmarkStart w:name="z23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ff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17-қосымша</w:t>
            </w:r>
          </w:p>
        </w:tc>
      </w:tr>
    </w:tbl>
    <w:bookmarkStart w:name="z18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Майкөмген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18-қосымша</w:t>
            </w:r>
          </w:p>
        </w:tc>
      </w:tr>
    </w:tbl>
    <w:bookmarkStart w:name="z18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Майкөмген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19-қосымша</w:t>
            </w:r>
          </w:p>
        </w:tc>
      </w:tr>
    </w:tbl>
    <w:bookmarkStart w:name="z24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Ақкиізтоғай ауылдық округінің нақтыланған бюджеті</w:t>
      </w:r>
    </w:p>
    <w:bookmarkEnd w:id="158"/>
    <w:bookmarkStart w:name="z24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Жылыой аудандық мәслихатының 21.12.2022 № </w:t>
      </w:r>
      <w:r>
        <w:rPr>
          <w:rFonts w:ascii="Times New Roman"/>
          <w:b w:val="false"/>
          <w:i w:val="false"/>
          <w:color w:val="ff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20-қосымша</w:t>
            </w:r>
          </w:p>
        </w:tc>
      </w:tr>
    </w:tbl>
    <w:bookmarkStart w:name="z19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Ақкиізтоғай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30 желтоқсандағы № 15-1 шешіміне 21-қосымша</w:t>
            </w:r>
          </w:p>
        </w:tc>
      </w:tr>
    </w:tbl>
    <w:bookmarkStart w:name="z19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Ақкиізтоғай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