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3dbc" w14:textId="c643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Махамбет аудандық мәслихатының 2020 жылғы 25 желтоқсандағы № 490 "2021-2023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2021 жылғы 8 желтоқсандағы № 93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Атырау облысы Махамбет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 Махамбет аудандық мәслихатының 2020 жылғы 25 желтоқсандағы № 490 "2021-2023 жылдарға арналған ауылдық округтердің бюджеттері туралы" (нормативтік құқықтық актілерді мемлекеттік тіркеу тізілімінде № 4868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2021-2023 жылдарға арналған Алға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62 411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- 2 606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- 80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59 725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63 586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- 1 175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1 175мың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1 175 мың теңге.".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"2.2021-2023 жылдарға арналған Ақжайық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61 978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- 1 239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- 89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60 650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63 383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-1 405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1 405 мың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1 405 мың теңге.".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2021-2023 жылдарға арналған Ақтоғай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56 691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2 602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54 089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58 292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- 1 601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1 601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1 601 мың теңге.".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2021-2023 жылдарға арналған Бақсай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66 758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10 363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56 395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80 461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- 13 703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13 703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13 703 мың теңге.".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2021-2023 жылдарға арналған Бейбарыс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81 758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16 569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- 24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65 165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89 458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- 7 700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7 700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7 700 мың теңге.".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2021-2023 жылдарға арналған Жалғансай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45 577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1 500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44 077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55 352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- 9 775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9 775 мың теңге, оның ішінде: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9 775 мың теңге.".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2021 - 2023 жылдарға арналған Есбол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57 436 мың теңге, оның ішінде: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1 930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55 506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61 502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оныңішінде: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- 4 066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4 066 мың теңге, оның ішінде: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4 066 мың теңге.".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"8. 2021-2023 жылдарға арналған Махамбет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232 230 мың теңге, оның ішінде: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34 811 мың теңге;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198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197 221 мың теңге;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282 420 мың теңге;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оныңішінде: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- 50 190 мың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50 190 мың теңге, оның ішінде: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50 190 мың теңге.".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"9. 2021-2023 жылдарға арналған Сарайшық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66 616 мың теңге, оның ішінде: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4 302 мың теңге;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62 314 мың теңге;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69 028 мың теңге;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оныңішінде: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- 2 412 мың теңге;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2 412 мың теңге, оның ішінде: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2 412 мың теңге.".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2021 жылға арналған ауылдық округтердің бюджеттерінде аудандық бюджеттен – 286 546 мың теңге сомасында ағымдағы нысаналы трансферттер көзделгені ескерілсін, оның ішінде: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ұйымдардың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 - 24 383 мың теңге, оның ішінде: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округінде – 5 017 мың теңге;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округінде – 2 536 мың теңге;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округінде – 1 653 мың теңге;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округінде – 11 589 мың теңге;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округінде – 3 588 мың теңге.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басқарушы және негізгі персоналына мәдениет ұйымдарындағы ерекше еңбек жағдайлары үшін лауазымдық айлықақысына қосымша ақылар белгілеуге – 13 501 мың теңге, оның ішінде: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округінде – 1 884 мың теңге;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округінде – 1 899 мың теңге;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округінде – 1 619 мың теңге;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округінде – 1 421 мың теңге;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округінде – 1 992 мың теңге;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округінде – 875 мың теңге;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округінде – 1 756 мың теңге;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округінде – 1 010 мың теңге;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округінде – 1 045 мың теңге.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мемлекеттік қызметкерлер үшін еңбек ақы төлеудің жаңа жүйесін енгізуге –124 487 мың теңге, оның ішінде: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округінде – 13 663 мың теңге;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округінде – 11 842 мың теңге;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округінде – 10 694 мың теңге;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округінде – 12 753 мың теңге;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округінде – 17 255 мың теңге;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округінде – 10 553 мың теңге;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округінде – 11 461 мың теңге;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округінде – 25 514 мың теңге;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округінде – 10 752 мың теңге.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63 142 мың теңге, оның ішінде: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округінде – 3 345 мың теңге;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округінде – 2 981 мың теңге;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округінде – 1 879 мың теңге;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округінде – 4 180 мың теңге;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округінде – 4 245 мың теңге;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округінде – 2 140 мың теңге;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округінде – 5 030 мың теңге;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округінде – 33 912 мың теңге;</w:t>
      </w:r>
    </w:p>
    <w:bookmarkEnd w:id="199"/>
    <w:bookmarkStart w:name="z21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округінде – 5 430 мың теңге.</w:t>
      </w:r>
    </w:p>
    <w:bookmarkEnd w:id="200"/>
    <w:bookmarkStart w:name="z21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ұйымдарының ағымдағы шығындарына – 4 948 мың теңге, оның ішінде:</w:t>
      </w:r>
    </w:p>
    <w:bookmarkEnd w:id="201"/>
    <w:bookmarkStart w:name="z21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округінде – 250 мың теңге;</w:t>
      </w:r>
    </w:p>
    <w:bookmarkEnd w:id="202"/>
    <w:bookmarkStart w:name="z21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округінде – 180 мың теңге;</w:t>
      </w:r>
    </w:p>
    <w:bookmarkEnd w:id="203"/>
    <w:bookmarkStart w:name="z21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округінде - 2 782 мың теңге;</w:t>
      </w:r>
    </w:p>
    <w:bookmarkEnd w:id="204"/>
    <w:bookmarkStart w:name="z21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округінде – 740 мың теңге;</w:t>
      </w:r>
    </w:p>
    <w:bookmarkEnd w:id="205"/>
    <w:bookmarkStart w:name="z22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округінде – 180 мың теңге;</w:t>
      </w:r>
    </w:p>
    <w:bookmarkEnd w:id="206"/>
    <w:bookmarkStart w:name="z22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округінде – 816 мың теңге.</w:t>
      </w:r>
    </w:p>
    <w:bookmarkEnd w:id="207"/>
    <w:bookmarkStart w:name="z22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сумен жабдықтау жүйелерінің жұмыс істеуін қамтамасыз етуге – 22 466 мың теңге, оның ішінде:</w:t>
      </w:r>
    </w:p>
    <w:bookmarkEnd w:id="208"/>
    <w:bookmarkStart w:name="z22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округінде- 1 004 мың теңге;</w:t>
      </w:r>
    </w:p>
    <w:bookmarkEnd w:id="209"/>
    <w:bookmarkStart w:name="z22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округінде – 399 мың теңге;</w:t>
      </w:r>
    </w:p>
    <w:bookmarkEnd w:id="210"/>
    <w:bookmarkStart w:name="z22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округінде – 929 мың теңге;</w:t>
      </w:r>
    </w:p>
    <w:bookmarkEnd w:id="211"/>
    <w:bookmarkStart w:name="z22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округінде – 20 134 мың теңге.</w:t>
      </w:r>
    </w:p>
    <w:bookmarkEnd w:id="212"/>
    <w:bookmarkStart w:name="z22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және көгалдандыруға - 898 мың теңге, оның ішінде:</w:t>
      </w:r>
    </w:p>
    <w:bookmarkEnd w:id="213"/>
    <w:bookmarkStart w:name="z22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округінде - 173 мың теңге;</w:t>
      </w:r>
    </w:p>
    <w:bookmarkEnd w:id="214"/>
    <w:bookmarkStart w:name="z22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округінде - 725 мың теңге.</w:t>
      </w:r>
    </w:p>
    <w:bookmarkEnd w:id="215"/>
    <w:bookmarkStart w:name="z23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"Парус – бюджеттік жоспарлау" бағдарламалық өнімін орнатуға және қызмет көрсетуге – 2 856 мың теңге, оның ішінде:</w:t>
      </w:r>
    </w:p>
    <w:bookmarkEnd w:id="216"/>
    <w:bookmarkStart w:name="z23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округінде – 408 мың теңге;</w:t>
      </w:r>
    </w:p>
    <w:bookmarkEnd w:id="217"/>
    <w:bookmarkStart w:name="z23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округінде – 408 мың теңге;</w:t>
      </w:r>
    </w:p>
    <w:bookmarkEnd w:id="218"/>
    <w:bookmarkStart w:name="z23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округінде – 408 мың теңге;</w:t>
      </w:r>
    </w:p>
    <w:bookmarkEnd w:id="219"/>
    <w:bookmarkStart w:name="z23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округінде – 408 мың теңге;</w:t>
      </w:r>
    </w:p>
    <w:bookmarkEnd w:id="220"/>
    <w:bookmarkStart w:name="z23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округінде – 408 мың теңге;</w:t>
      </w:r>
    </w:p>
    <w:bookmarkEnd w:id="221"/>
    <w:bookmarkStart w:name="z23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округінде – 408 мың теңге;</w:t>
      </w:r>
    </w:p>
    <w:bookmarkEnd w:id="222"/>
    <w:bookmarkStart w:name="z23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округінде – 408 мың теңге.</w:t>
      </w:r>
    </w:p>
    <w:bookmarkEnd w:id="223"/>
    <w:bookmarkStart w:name="z23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 - 10 775 мың теңге, оның ішінде:</w:t>
      </w:r>
    </w:p>
    <w:bookmarkEnd w:id="224"/>
    <w:bookmarkStart w:name="z23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округінде – 963 мың теңге;</w:t>
      </w:r>
    </w:p>
    <w:bookmarkEnd w:id="225"/>
    <w:bookmarkStart w:name="z24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округінде – 849 мың теңге;</w:t>
      </w:r>
    </w:p>
    <w:bookmarkEnd w:id="226"/>
    <w:bookmarkStart w:name="z24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округінде – 427 мың теңге;</w:t>
      </w:r>
    </w:p>
    <w:bookmarkEnd w:id="227"/>
    <w:bookmarkStart w:name="z24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округінде – 2 416 мың теңге;</w:t>
      </w:r>
    </w:p>
    <w:bookmarkEnd w:id="228"/>
    <w:bookmarkStart w:name="z24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округінде – 1 105 мың теңге;</w:t>
      </w:r>
    </w:p>
    <w:bookmarkEnd w:id="229"/>
    <w:bookmarkStart w:name="z24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округінде – 4 792 мың теңге.</w:t>
      </w:r>
    </w:p>
    <w:bookmarkEnd w:id="230"/>
    <w:bookmarkStart w:name="z24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округінде – 223 мың теңге.</w:t>
      </w:r>
    </w:p>
    <w:bookmarkEnd w:id="231"/>
    <w:bookmarkStart w:name="z24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ағымдағы және күрделі шығындарына – 10 400 мың теңге, оның ішінде:</w:t>
      </w:r>
    </w:p>
    <w:bookmarkEnd w:id="232"/>
    <w:bookmarkStart w:name="z24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округінде – 3 360 мың теңге;</w:t>
      </w:r>
    </w:p>
    <w:bookmarkEnd w:id="233"/>
    <w:bookmarkStart w:name="z24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округінде – 1 795 мың теңге;</w:t>
      </w:r>
    </w:p>
    <w:bookmarkEnd w:id="234"/>
    <w:bookmarkStart w:name="z24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округінде – 967 мың теңге;</w:t>
      </w:r>
    </w:p>
    <w:bookmarkEnd w:id="235"/>
    <w:bookmarkStart w:name="z25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округінде – 1 778 мың теңге;</w:t>
      </w:r>
    </w:p>
    <w:bookmarkEnd w:id="236"/>
    <w:bookmarkStart w:name="z25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округінде – 2 500 мың теңге.</w:t>
      </w:r>
    </w:p>
    <w:bookmarkEnd w:id="237"/>
    <w:bookmarkStart w:name="z25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жүргізуге – 4 116 мың теңге, оның ішінде:</w:t>
      </w:r>
    </w:p>
    <w:bookmarkEnd w:id="238"/>
    <w:bookmarkStart w:name="z25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округінде – 150 мың теңге;</w:t>
      </w:r>
    </w:p>
    <w:bookmarkEnd w:id="239"/>
    <w:bookmarkStart w:name="z25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округінде – 779 мың теңге;</w:t>
      </w:r>
    </w:p>
    <w:bookmarkEnd w:id="240"/>
    <w:bookmarkStart w:name="z25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округінде – 200 мың теңге;</w:t>
      </w:r>
    </w:p>
    <w:bookmarkEnd w:id="241"/>
    <w:bookmarkStart w:name="z25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округінде – 1 129 мың теңге;</w:t>
      </w:r>
    </w:p>
    <w:bookmarkEnd w:id="242"/>
    <w:bookmarkStart w:name="z25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округінде – 879 мың теңге;</w:t>
      </w:r>
    </w:p>
    <w:bookmarkEnd w:id="243"/>
    <w:bookmarkStart w:name="z25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округінде – 629 мың теңге;</w:t>
      </w:r>
    </w:p>
    <w:bookmarkEnd w:id="244"/>
    <w:bookmarkStart w:name="z25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округінде – 350 мың теңге.</w:t>
      </w:r>
    </w:p>
    <w:bookmarkEnd w:id="245"/>
    <w:bookmarkStart w:name="z26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жолдарының жұмыс істеуін қамтамасыз етуге - 4 574 мың теңге, оның ішінде:</w:t>
      </w:r>
    </w:p>
    <w:bookmarkEnd w:id="246"/>
    <w:bookmarkStart w:name="z26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округінде – 304 мың теңге;</w:t>
      </w:r>
    </w:p>
    <w:bookmarkEnd w:id="247"/>
    <w:bookmarkStart w:name="z26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ауылдық округінде – 281 мың теңге;</w:t>
      </w:r>
    </w:p>
    <w:bookmarkEnd w:id="248"/>
    <w:bookmarkStart w:name="z26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ауылдық округінде – 749 мың теңге;</w:t>
      </w:r>
    </w:p>
    <w:bookmarkEnd w:id="249"/>
    <w:bookmarkStart w:name="z26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округінде – 1 469 мың теңге;</w:t>
      </w:r>
    </w:p>
    <w:bookmarkEnd w:id="250"/>
    <w:bookmarkStart w:name="z26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Жалғансай ауылдық округінде – 350 мың теңге;</w:t>
      </w:r>
    </w:p>
    <w:bookmarkEnd w:id="251"/>
    <w:bookmarkStart w:name="z26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округінде – 518 мың теңге;</w:t>
      </w:r>
    </w:p>
    <w:bookmarkEnd w:id="252"/>
    <w:bookmarkStart w:name="z26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округінде – 903 мың теңге.".</w:t>
      </w:r>
    </w:p>
    <w:bookmarkEnd w:id="253"/>
    <w:bookmarkStart w:name="z26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1,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54"/>
    <w:bookmarkStart w:name="z26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8 желтоқсандағы № 93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25 желтоқсандағы № 490 шешіміне 1-қосымша</w:t>
            </w:r>
          </w:p>
        </w:tc>
      </w:tr>
    </w:tbl>
    <w:bookmarkStart w:name="z273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Алға ауылдық округінің бюджеті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8 желттоқсандағы № 93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25 желтоқсандағы № 490 шешіміне 4-қосымша</w:t>
            </w:r>
          </w:p>
        </w:tc>
      </w:tr>
    </w:tbl>
    <w:bookmarkStart w:name="z276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Ақжайық ауылдық округінің бюджеті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8 желтоқсандағы № 93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25 желтоқсандағы № 490 шешіміне 7-қосымша</w:t>
            </w:r>
          </w:p>
        </w:tc>
      </w:tr>
    </w:tbl>
    <w:bookmarkStart w:name="z279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Ақтоғай ауылдық округінің бюджеті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490 шешіміне 10-қосымша</w:t>
            </w:r>
          </w:p>
        </w:tc>
      </w:tr>
    </w:tbl>
    <w:bookmarkStart w:name="z286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Бақсай ауылдық округінің бюджеті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шешіге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8 желтоқсандағы № 93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25 желтоқсандағы № 490 шешіміне 13-қосымша</w:t>
            </w:r>
          </w:p>
        </w:tc>
      </w:tr>
    </w:tbl>
    <w:bookmarkStart w:name="z289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Бейбарыс ауылдық округінің бюджеті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2021 жылғы 8 желтоқсандағы № 93 шешіміне 6-қосымша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25 желтоқсандағы № 490 шешіміне 16-қосымша</w:t>
            </w:r>
          </w:p>
        </w:tc>
      </w:tr>
    </w:tbl>
    <w:bookmarkStart w:name="z292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Жалғансай ауылдық округінің бюджеті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490 шешіміне 19-қосымша</w:t>
            </w:r>
          </w:p>
        </w:tc>
      </w:tr>
    </w:tbl>
    <w:bookmarkStart w:name="z299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Есбол ауылдық округінің бюджеті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мекемелермен ұйымдардың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2025 жылға дейінгі бағдарламасы шеңберінде өңірлерді экономикалық дамытуға жәрдемдесу бойынша шараларды іске асыруғаелді мекендерді жайластыруды шешуге арналған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8 желтоқсандағы № 93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25 желтоқсандағы № 490 шешіміне 22-қосымша</w:t>
            </w:r>
          </w:p>
        </w:tc>
      </w:tr>
    </w:tbl>
    <w:bookmarkStart w:name="z302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Махамбет ауылдық округінің бюджеті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8 желтоқсандағы № 93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25 желтоқсандағы № 490 шешіміне 25-қосымша</w:t>
            </w:r>
          </w:p>
        </w:tc>
      </w:tr>
    </w:tbl>
    <w:bookmarkStart w:name="z305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Сарайшық ауылдық округінің бюджеті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