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367c" w14:textId="1923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2020 жылғы 30 желтоқсандағы № 362-VI "2021-2023 жылдарға арналған Исатай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2021 жылғы 9 желтоқсандағы № 91-VII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ауданы мәслихатының "2021-2023 жылдарға арналған Исатай ауданының ауылдық округтерінің бюджеттерін бекіту туралы" 2020 жылғы 30 желтоқсандағы № 362-VI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Аққыстау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218 246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29 226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75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188 945 мың теңге.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227 834 мың теңге.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-9 588 мың теңге.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- 9 588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- 9 588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Жанбай ауылдық округінің 2021-2023 жылдарға арналған бюджеті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келесідей көлемдерде бекітілсін: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108 399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6 240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666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101 493 мың теңге.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109 891 мың теңге.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-1 492 мың теңге.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- 1 492 мың теңге, оның ішінде: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1 492 мың теңге.".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Қамысқала ауылдық округінің 2021-2023 жылдарға арналған бюджеті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 көлемдерде бекітілсін: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86 545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6 335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442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–79 768 мың теңге.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88 660 мың теңге.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-2 115 мың теңге.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- 2 115 мың теңге,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2 115 мың теңге.".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Тұщықұдық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келесідей көлемдерде бекітілсін: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111 484 мың теңге, оның ішінде: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11 013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100 471 мың теңге.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114 629 мың теңге.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-3 145 мың теңге.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- 3 145 мың теңге, оның ішінде: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- 3 145 мың теңге.".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Нарын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келесідей көлемдерде бекітілсін: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56 300 мың теңге, оның ішінде: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2 369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0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53 931 мың теңге.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57 538 мың теңге.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-1 238 мың теңге.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- 1 238 мың теңге, оның ішінде: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- 1 238 мың теңге.".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Исатай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келесідей көлемдерде бекітілсін: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63 467 мың теңге, оның ішінде: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2 128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220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61 119 мың теңге.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63 597 мың теңге.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-130 мың теңге.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- 130 мың теңге, оның ішінде: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- 130 мың теңге.".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Зинеден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келесідей көлемдерде бекітілсін: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55 549 мың теңге, оның ішінде: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2 378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53 171 мың теңге.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55 729 мың теңге.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-180 мың теңге.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- 180 мың теңге, оның ішінде: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180 мың теңге.".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Аудандық бюджеттен ауылдық округтер бюджеттеріне берілетін субвенция көлемдері 2021 жылға 446 779 мың теңге сомасында, оның ішінде: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Аққыстау ауылдық округі 133 559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 ауылдық округі 71 380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 53 814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66 142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ауылдық округі 42 058 мың теңге;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 ауылдық округі 40 334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 ауылдық округі 39 492 мың теңге көзделсін.".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2021 жылға арналған ауылдық округтердің бюджеттерінде облыстық бюджеттен әкімшілік мемлекеттік қызметкерлер үшін еңбек ақы төлеудің пилоттық режимдегі жаңа жүйесін енгізуге және мемлекеттік саяси қызметшілердің еңбек ақыларын өсіруге – 123 562 мың теңге сомасында нысаналы трансферт көзделгені ескерілсін.".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2021 жылға аудандық бюджеттен ауылдық округтердің бюджеттеріне келесі көлемдерде трансферттер беру белгіленсін: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аппараттарын ағымдағы ұстау және материалдық техникалық жарақтандыруға – 20 822 мың теңге;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суару каналдарын суландыруға – 18 621 мың теңге;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11 636 мың теңге;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– 6 486 мың теңге; мәдениет ұйымдарының ағымдағы шығындарына – 790 мың теңге.".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09 желтоқсандағы № 91-VII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30 желтоқсандағы № 362-VI шешіміне 1-қосымша</w:t>
            </w:r>
          </w:p>
        </w:tc>
      </w:tr>
    </w:tbl>
    <w:bookmarkStart w:name="z16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2021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09 желтоқсандағы № 91-VII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30 желтоқсандағы № 362-VI шешіміне 4-қосымша</w:t>
            </w:r>
          </w:p>
        </w:tc>
      </w:tr>
    </w:tbl>
    <w:bookmarkStart w:name="z16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2021 жылға арналған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09 желтоқсандағы № 91-VII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30 желтоқсандағы № 362-VI шешіміне 7-қосымша</w:t>
            </w:r>
          </w:p>
        </w:tc>
      </w:tr>
    </w:tbl>
    <w:bookmarkStart w:name="z16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2021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09 желтоқсандағы № 91-VII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30 желтоқсандағы № 362-VI шешіміне 10-қосымша</w:t>
            </w:r>
          </w:p>
        </w:tc>
      </w:tr>
    </w:tbl>
    <w:bookmarkStart w:name="z17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2021 жылға арналған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09 желтоқсандағы № 91-VII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30 желтоқсандағы № 362-VI шешіміне 13-қосымша</w:t>
            </w:r>
          </w:p>
        </w:tc>
      </w:tr>
    </w:tbl>
    <w:bookmarkStart w:name="z17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Нарын ауылдық округінің 2021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09 желтоқсандағы № 91-VII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30 желтоқсандағы № 362-VI шешіміне 16-қосымша</w:t>
            </w:r>
          </w:p>
        </w:tc>
      </w:tr>
    </w:tbl>
    <w:bookmarkStart w:name="z17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ауылдық округінің 2021 жылға арналған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09 желтоқсандағы № 91-VII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30 желтоқсандағы № 362-VI шешіміне 19-қосымша</w:t>
            </w:r>
          </w:p>
        </w:tc>
      </w:tr>
    </w:tbl>
    <w:bookmarkStart w:name="z18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Зинеден ауылдық округінің 2021 жылға арналған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