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a3fa" w14:textId="78fa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Қызылқоға ауданының ауылдық округтерінің бюджеттерін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2021 жылғы 27 желтоқсандағы № 12-3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Қызылқоға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Миялы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327 562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17 735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309 761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327 918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- 356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356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356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Ойыл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 бекітілсін: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73 399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2 216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99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71 084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73 429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теңге: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 теңге.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Тасшағыл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73 755 мың теңге, оның ішінде: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1 972 мың теңге;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71 783 мың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73 885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- 130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130 теңге: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 теңге.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Сағыз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125 493 мың теңге, оның ішінде: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17 048 мың теңге;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 мың теңге;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108 289 мың теңге;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148 844 мың теңге;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- 23 351 теңге;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23 351 теңге:</w:t>
      </w:r>
    </w:p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23 351 теңге.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Мұқыр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112 655 мың теңге, оның ішінде: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9 272 мың теңге;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 мың теңге;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103 278 мың теңге;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114 900 мың теңге;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- 2 245 теңге;</w:t>
      </w:r>
    </w:p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2 245 теңге: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2 245 теңге.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Көздіғара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84 045 мың теңге, оның ішінде: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2 421 мың теңге;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 мың теңге;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81 585 мың теңге;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84 263 мың теңге;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- 218 теңге;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 теңге: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218 теңге.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Қызылқоға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71 752 мың теңге, оның ішінде: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1 861 мың теңге;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 мың теңге;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69 813 мың теңге;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72 012 мың теңге;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- 260 теңге;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260 теңге: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260 теңге.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Жамбыл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72 365 мың теңге, оның ішінде: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2 394 мың теңге;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69 971 мың теңге;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73 039 мың теңге;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- 674 теңге;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674 теңге: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674 теңге.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Жангелдин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75 634 мың теңге, оның ішінде: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2 025 мың теңге;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73 609 мың теңге;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75 758 мың теңге;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- 124 теңге;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124 теңге: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124 теңге.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Тайсойған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көлемдерде бекітілсін:</w:t>
      </w:r>
    </w:p>
    <w:bookmarkEnd w:id="154"/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44 220 мың теңге, оның ішінде:</w:t>
      </w:r>
    </w:p>
    <w:bookmarkEnd w:id="155"/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1 645 мың теңге;</w:t>
      </w:r>
    </w:p>
    <w:bookmarkEnd w:id="156"/>
    <w:bookmarkStart w:name="z1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8"/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42 545 мың теңге;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44 400 мың теңге;</w:t>
      </w:r>
    </w:p>
    <w:bookmarkEnd w:id="160"/>
    <w:bookmarkStart w:name="z1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Аудандық бюджеттен ауылдық округтер бюджеттеріне берілетін субвенциялар көлемдері 2022 жылға 386 536 мың теңге сомасында, оның ішінде:</w:t>
      </w:r>
    </w:p>
    <w:bookmarkEnd w:id="162"/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– 48 536 мың теңге;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43 922 мың теңге;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Тасшағыл ауылдық округіне – 37 433 мың теңге;</w:t>
      </w:r>
    </w:p>
    <w:bookmarkEnd w:id="165"/>
    <w:bookmarkStart w:name="z19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48 244 мың теңге;</w:t>
      </w:r>
    </w:p>
    <w:bookmarkEnd w:id="166"/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Мұқыр ауылдық округіне – 32 162 мың;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Көздіғара ауылдық округіне – 41 574 мың;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Қызылқоға ауылдық округіне – 31 181 мың;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– 36 374 мың;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ауылдық округіне – 39 890 мың;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Тайсойған ауылдық округіне – 27 220 мың теңге көзделсін.</w:t>
      </w:r>
    </w:p>
    <w:bookmarkEnd w:id="172"/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2022 жылдың 1 қаңтарынан бастап қолданысқа енгiзiледi.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Аққайнанов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 қосымша</w:t>
            </w:r>
          </w:p>
        </w:tc>
      </w:tr>
    </w:tbl>
    <w:bookmarkStart w:name="z20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Миялы ауылдық округінің бюджеті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 қосымша</w:t>
            </w:r>
          </w:p>
        </w:tc>
      </w:tr>
    </w:tbl>
    <w:bookmarkStart w:name="z20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Миялы ауылдық округінің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3 қосымша</w:t>
            </w:r>
          </w:p>
        </w:tc>
      </w:tr>
    </w:tbl>
    <w:bookmarkStart w:name="z20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Миялы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4 қосымша</w:t>
            </w:r>
          </w:p>
        </w:tc>
      </w:tr>
    </w:tbl>
    <w:bookmarkStart w:name="z20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Ойыл ауылдық округінің бюджеті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5 қосымша</w:t>
            </w:r>
          </w:p>
        </w:tc>
      </w:tr>
    </w:tbl>
    <w:bookmarkStart w:name="z208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Ойыл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6 қосымша</w:t>
            </w:r>
          </w:p>
        </w:tc>
      </w:tr>
    </w:tbl>
    <w:bookmarkStart w:name="z21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Ойыл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7 қосымша</w:t>
            </w:r>
          </w:p>
        </w:tc>
      </w:tr>
    </w:tbl>
    <w:bookmarkStart w:name="z212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Тасшағыл ауылдық округінің бюджеті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8 қосымша</w:t>
            </w:r>
          </w:p>
        </w:tc>
      </w:tr>
    </w:tbl>
    <w:bookmarkStart w:name="z21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Тасшағыл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9 қосымша</w:t>
            </w:r>
          </w:p>
        </w:tc>
      </w:tr>
    </w:tbl>
    <w:bookmarkStart w:name="z21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Тасшағыл ауылдық округінің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10 қосымша</w:t>
            </w:r>
          </w:p>
        </w:tc>
      </w:tr>
    </w:tbl>
    <w:bookmarkStart w:name="z21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Сағыз ауылдық округінің бюджеті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11 қосымша</w:t>
            </w:r>
          </w:p>
        </w:tc>
      </w:tr>
    </w:tbl>
    <w:bookmarkStart w:name="z220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Сағыз ауылдық округінің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12 қосымша</w:t>
            </w:r>
          </w:p>
        </w:tc>
      </w:tr>
    </w:tbl>
    <w:bookmarkStart w:name="z22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Сағыз ауылдық округінің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13 қосымша</w:t>
            </w:r>
          </w:p>
        </w:tc>
      </w:tr>
    </w:tbl>
    <w:bookmarkStart w:name="z224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Мұқыр ауылдық округінің бюджеті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14 қосымша</w:t>
            </w:r>
          </w:p>
        </w:tc>
      </w:tr>
    </w:tbl>
    <w:bookmarkStart w:name="z22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Мұқыр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15 қосымша</w:t>
            </w:r>
          </w:p>
        </w:tc>
      </w:tr>
    </w:tbl>
    <w:bookmarkStart w:name="z228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Мұқыр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9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16 қосымша</w:t>
            </w:r>
          </w:p>
        </w:tc>
      </w:tr>
    </w:tbl>
    <w:bookmarkStart w:name="z23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Көздіғара ауылдық округінің бюджеті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17 қосымша</w:t>
            </w:r>
          </w:p>
        </w:tc>
      </w:tr>
    </w:tbl>
    <w:bookmarkStart w:name="z23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Көздіғара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18 қосымша</w:t>
            </w:r>
          </w:p>
        </w:tc>
      </w:tr>
    </w:tbl>
    <w:bookmarkStart w:name="z23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Көздіғара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19 қосымша</w:t>
            </w:r>
          </w:p>
        </w:tc>
      </w:tr>
    </w:tbl>
    <w:bookmarkStart w:name="z23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Қызылқоға ауылдық округінің бюджеті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20 қосымша</w:t>
            </w:r>
          </w:p>
        </w:tc>
      </w:tr>
    </w:tbl>
    <w:bookmarkStart w:name="z23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Қызылқоға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21 қосымша</w:t>
            </w:r>
          </w:p>
        </w:tc>
      </w:tr>
    </w:tbl>
    <w:bookmarkStart w:name="z240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Қызылқоға ауылдық округінің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22 қосымша</w:t>
            </w:r>
          </w:p>
        </w:tc>
      </w:tr>
    </w:tbl>
    <w:bookmarkStart w:name="z24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Жамбыл ауылдық округінің бюджеті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23 қосымша</w:t>
            </w:r>
          </w:p>
        </w:tc>
      </w:tr>
    </w:tbl>
    <w:bookmarkStart w:name="z24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24 қосымша</w:t>
            </w:r>
          </w:p>
        </w:tc>
      </w:tr>
    </w:tbl>
    <w:bookmarkStart w:name="z24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25 қосымша</w:t>
            </w:r>
          </w:p>
        </w:tc>
      </w:tr>
    </w:tbl>
    <w:bookmarkStart w:name="z24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Жангелдин ауылдық округінің бюджеті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26 қосымша</w:t>
            </w:r>
          </w:p>
        </w:tc>
      </w:tr>
    </w:tbl>
    <w:bookmarkStart w:name="z25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Жангелдин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27 қосымша</w:t>
            </w:r>
          </w:p>
        </w:tc>
      </w:tr>
    </w:tbl>
    <w:bookmarkStart w:name="z25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Жангелдин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28 қосымша</w:t>
            </w:r>
          </w:p>
        </w:tc>
      </w:tr>
    </w:tbl>
    <w:bookmarkStart w:name="z25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Тайсойған ауылдық округінің бюджеті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Атырау облысы Қызылқоға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29 қосымша</w:t>
            </w:r>
          </w:p>
        </w:tc>
      </w:tr>
    </w:tbl>
    <w:bookmarkStart w:name="z25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Тайсойған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30 қосымша</w:t>
            </w:r>
          </w:p>
        </w:tc>
      </w:tr>
    </w:tbl>
    <w:bookmarkStart w:name="z260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Тайсойған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