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836b" w14:textId="3008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29 желтоқсандағы № 454-VІ "2021-2023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13 тамыздағы № 41-VІI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"2021–2023 жылдарға арналған Индер ауданының ауылдық округтерінің және Индербор кентінің бюджеттері туралы" 2020 жылғы 29 желтоқсандағы № 454-VI (нормативтік құқықтық актілерді мемлекеттік тіркеу тізілімінде № 4859 санымен тіркелген, 2020 жылғы 30 желтоқсанда Қазақстан Республикасы нормативтік құқықтық актілерінің этолондық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"87 162" деген сандар "115 830"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"82 352" деген сандар "111 020"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"88 887" деген сандар "117 555"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"259 786" деген сандар "279 524"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"253 811" деген сандар "273 549" деген сандармен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"261 191" деген сандар "280 929" деген сандармен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"72 779" деген сандар "72 929"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"66 324" деген сандар "66 474" деген сандармен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"73 960" деген сандар "74 110" деген сандармен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"87 952" деген сандар "88 531" деген сандармен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"82 572" деген сандар "83 151" деген сандармен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"89 459" деген сандар "90 038" деген сандармен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"112 152" деген сандар "186 070" деген сандармен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"104 682" деген сандар "178 600" деген сандармен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"115 567" деген сандар "189 485" деген сандармен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"592 547" деген сандар "613 933" деген сандармен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"529 473" деген сандар "550 859" деген сандармен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"598 020" деген сандар "619 406" деген сандармен ауыстырылсын;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"79 976" деген сандар "85 694" деген сандармен ауыстырылсын;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"78 042" деген сандар "83 760" деген сандармен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"80 862" деген сандар "86 580" деген сандармен ауыстырылсын.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енгiзiледi.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1-қосымша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2021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3"/>
        <w:gridCol w:w="524"/>
        <w:gridCol w:w="1067"/>
        <w:gridCol w:w="15"/>
        <w:gridCol w:w="3687"/>
        <w:gridCol w:w="30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4-қосымша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2021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2"/>
        <w:gridCol w:w="714"/>
        <w:gridCol w:w="1109"/>
        <w:gridCol w:w="228"/>
        <w:gridCol w:w="243"/>
        <w:gridCol w:w="697"/>
        <w:gridCol w:w="296"/>
        <w:gridCol w:w="1097"/>
        <w:gridCol w:w="394"/>
        <w:gridCol w:w="14"/>
        <w:gridCol w:w="3499"/>
        <w:gridCol w:w="289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7-қосымша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2021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1169"/>
        <w:gridCol w:w="12"/>
        <w:gridCol w:w="6"/>
        <w:gridCol w:w="6"/>
        <w:gridCol w:w="760"/>
        <w:gridCol w:w="795"/>
        <w:gridCol w:w="6"/>
        <w:gridCol w:w="9"/>
        <w:gridCol w:w="779"/>
        <w:gridCol w:w="817"/>
        <w:gridCol w:w="3"/>
        <w:gridCol w:w="3704"/>
        <w:gridCol w:w="27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10-қосымша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2021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176"/>
        <w:gridCol w:w="12"/>
        <w:gridCol w:w="1593"/>
        <w:gridCol w:w="781"/>
        <w:gridCol w:w="815"/>
        <w:gridCol w:w="9"/>
        <w:gridCol w:w="6"/>
        <w:gridCol w:w="3722"/>
        <w:gridCol w:w="266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"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13-қосымша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2021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32"/>
        <w:gridCol w:w="1543"/>
        <w:gridCol w:w="6"/>
        <w:gridCol w:w="6"/>
        <w:gridCol w:w="6"/>
        <w:gridCol w:w="1525"/>
        <w:gridCol w:w="3"/>
        <w:gridCol w:w="3"/>
        <w:gridCol w:w="3"/>
        <w:gridCol w:w="4370"/>
        <w:gridCol w:w="296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16-қосымша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2021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9"/>
        <w:gridCol w:w="783"/>
        <w:gridCol w:w="1650"/>
        <w:gridCol w:w="6"/>
        <w:gridCol w:w="6"/>
        <w:gridCol w:w="1072"/>
        <w:gridCol w:w="558"/>
        <w:gridCol w:w="6"/>
        <w:gridCol w:w="3832"/>
        <w:gridCol w:w="31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- 5 473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13 тамыздағы № 41-VII шешiмiне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29 желтоқсандағы № 454-VI шешiмiне 19-қосымша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2021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181"/>
        <w:gridCol w:w="6"/>
        <w:gridCol w:w="1589"/>
        <w:gridCol w:w="9"/>
        <w:gridCol w:w="1605"/>
        <w:gridCol w:w="3"/>
        <w:gridCol w:w="3723"/>
        <w:gridCol w:w="266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