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ac18" w14:textId="8d9ac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Индер ауданының ауылдық округтерінің және Индербор кентінің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2021 жылғы 30 желтоқсандағы № 80-VII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11 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әкімдігімен ұсынылған 2022-2024 жылдарға арналған Индер ауданының ауылдық округтерінің және Индербор кентінің бюджеттерінің жобаларын қарап, VІІ шақырылған Индер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Жарсуат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111 634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3 716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107 824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112 665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- 1 031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1 031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1 031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Атырау облысы Индер аудандық мәслихатының 15.12.2022 № </w:t>
      </w:r>
      <w:r>
        <w:rPr>
          <w:rFonts w:ascii="Times New Roman"/>
          <w:b w:val="false"/>
          <w:i w:val="false"/>
          <w:color w:val="000000"/>
          <w:sz w:val="28"/>
        </w:rPr>
        <w:t>164-VII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2022-2024 жылдарға арналған Өрлік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89 863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4 710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265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84 888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91 372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- 1 509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1 509 мың теңге, оның ішінде: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1 509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Атырау облысы Индер аудандық мәслихатының 15.12.2022 № </w:t>
      </w:r>
      <w:r>
        <w:rPr>
          <w:rFonts w:ascii="Times New Roman"/>
          <w:b w:val="false"/>
          <w:i w:val="false"/>
          <w:color w:val="000000"/>
          <w:sz w:val="28"/>
        </w:rPr>
        <w:t>164-VII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2022-2024 жылдарға арналған Көктоғай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77 099 мың теңге, оның ішінде:</w:t>
      </w:r>
    </w:p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5 453 мың теңге;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мың теңге;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71 644 мың теңге;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79 272 мың теңге;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- 2 173 мың теңге;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2 173 мың теңге, оның ішінде: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2 173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Атырау облысы Индер аудандық мәслихатының 15.12.2022 № </w:t>
      </w:r>
      <w:r>
        <w:rPr>
          <w:rFonts w:ascii="Times New Roman"/>
          <w:b w:val="false"/>
          <w:i w:val="false"/>
          <w:color w:val="000000"/>
          <w:sz w:val="28"/>
        </w:rPr>
        <w:t>164-VII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2022-2024 жылдарға арналған Елтай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147 372 мың теңге, оның ішінде: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4 762 мың теңге;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 мың теңге;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571 мың теңге;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141 992 мың теңге;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148 091 мың теңге;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- 719 мың теңге;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719 мың теңге, оның ішінде:</w:t>
      </w:r>
    </w:p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719 мың теңге.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Атырау облысы Индер аудандық мәслихатының 15.12.2022 № </w:t>
      </w:r>
      <w:r>
        <w:rPr>
          <w:rFonts w:ascii="Times New Roman"/>
          <w:b w:val="false"/>
          <w:i w:val="false"/>
          <w:color w:val="000000"/>
          <w:sz w:val="28"/>
        </w:rPr>
        <w:t>164-VII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2022-2024 жылдарға арналған Есбол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630 377 мың теңге, оның ішінде: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7 361 мың теңге;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 мың теңге;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82 мың теңге;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622 907 мың теңге;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632 209 мың теңге;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- 1 832 мың теңге;</w:t>
      </w:r>
    </w:p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1 832 мың теңге, оның ішінде: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1 832 мың теңге.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Атырау облысы Индер аудандық мәслихатының 15.12.2022 № </w:t>
      </w:r>
      <w:r>
        <w:rPr>
          <w:rFonts w:ascii="Times New Roman"/>
          <w:b w:val="false"/>
          <w:i w:val="false"/>
          <w:color w:val="000000"/>
          <w:sz w:val="28"/>
        </w:rPr>
        <w:t>164-VII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2022-2024 жылдарға арналған Индербор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594 480 мың теңге, оның ішінде: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47 274 мың теңге;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1 100 мың теңге;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545 906 мың теңге;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679 699 мың теңге;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- 85 219 мың теңге;</w:t>
      </w:r>
    </w:p>
    <w:bookmarkEnd w:id="95"/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85 219 мың теңге, оның ішінде:</w:t>
      </w:r>
    </w:p>
    <w:bookmarkEnd w:id="96"/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8"/>
    <w:bookmarkStart w:name="z1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85 219 мың теңге.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Атырау облысы Индер аудандық мәслихатының 15.12.2022 № </w:t>
      </w:r>
      <w:r>
        <w:rPr>
          <w:rFonts w:ascii="Times New Roman"/>
          <w:b w:val="false"/>
          <w:i w:val="false"/>
          <w:color w:val="000000"/>
          <w:sz w:val="28"/>
        </w:rPr>
        <w:t>164-VII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2022-2024 жылдарға арналған Бөдене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00"/>
    <w:bookmarkStart w:name="z12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107 833 мың теңге, оның ішінде:</w:t>
      </w:r>
    </w:p>
    <w:bookmarkEnd w:id="101"/>
    <w:bookmarkStart w:name="z12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1 634 мың теңге;</w:t>
      </w:r>
    </w:p>
    <w:bookmarkEnd w:id="102"/>
    <w:bookmarkStart w:name="z12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300 мың теңге;</w:t>
      </w:r>
    </w:p>
    <w:bookmarkEnd w:id="103"/>
    <w:bookmarkStart w:name="z12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04"/>
    <w:bookmarkStart w:name="z12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105 899 мың теңге;</w:t>
      </w:r>
    </w:p>
    <w:bookmarkEnd w:id="105"/>
    <w:bookmarkStart w:name="z12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108 395 мың теңге;</w:t>
      </w:r>
    </w:p>
    <w:bookmarkEnd w:id="106"/>
    <w:bookmarkStart w:name="z12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07"/>
    <w:bookmarkStart w:name="z12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108"/>
    <w:bookmarkStart w:name="z13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9"/>
    <w:bookmarkStart w:name="z13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Атырау облысы Индер аудандық мәслихатының 15.12.2022 № </w:t>
      </w:r>
      <w:r>
        <w:rPr>
          <w:rFonts w:ascii="Times New Roman"/>
          <w:b w:val="false"/>
          <w:i w:val="false"/>
          <w:color w:val="000000"/>
          <w:sz w:val="28"/>
        </w:rPr>
        <w:t>164-VII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 жылға арналған кент және ауылдық округтер бюджетінде аудандық бюджеттен 553 511 мың теңге көлемінде субвенциялар көзделгені ескерілсін, оның ішінде:</w:t>
      </w:r>
    </w:p>
    <w:bookmarkEnd w:id="111"/>
    <w:bookmarkStart w:name="z13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Индербор кенті - 211 057 мың теңге;</w:t>
      </w:r>
    </w:p>
    <w:bookmarkEnd w:id="112"/>
    <w:bookmarkStart w:name="z13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 - 70 851 мың теңге;</w:t>
      </w:r>
    </w:p>
    <w:bookmarkEnd w:id="113"/>
    <w:bookmarkStart w:name="z13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Көктоғай ауылдық округі - 55 993 мың теңге;</w:t>
      </w:r>
    </w:p>
    <w:bookmarkEnd w:id="114"/>
    <w:bookmarkStart w:name="z13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Өрлік ауылдық округі - 42 689 мың теңге;</w:t>
      </w:r>
    </w:p>
    <w:bookmarkEnd w:id="115"/>
    <w:bookmarkStart w:name="z13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 ауылдық округі - 51 523 мың теңге;</w:t>
      </w:r>
    </w:p>
    <w:bookmarkEnd w:id="116"/>
    <w:bookmarkStart w:name="z13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Жарсуат ауылдық округі - 59 709 мың теңге;</w:t>
      </w:r>
    </w:p>
    <w:bookmarkEnd w:id="117"/>
    <w:bookmarkStart w:name="z13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Бөдене ауылдық округі - 61 689 мың теңге көзделгені ескерілсін.</w:t>
      </w:r>
    </w:p>
    <w:bookmarkEnd w:id="118"/>
    <w:bookmarkStart w:name="z14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 жылға арналған кент және ауылдық округтер бюджетінде аудандық бюджеттен Жарсуат ауылдық округіне 20 000 мың теңге көлемінде нысаналы ағымдағы трансферттер көзделгені ескерілсін.</w:t>
      </w:r>
    </w:p>
    <w:bookmarkEnd w:id="119"/>
    <w:bookmarkStart w:name="z14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2022 жылға арналған кент және ауылдық округтер бюджетінде республикалық және облыстық бюджеттен 1 127 549 мың теңге көлемінде нысаналы ағымдағы трансферттер, оның ішінде: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Индербор кенті – 331 242 мың теңге;</w:t>
      </w:r>
    </w:p>
    <w:bookmarkStart w:name="z14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 – 552 056 мың теңге;</w:t>
      </w:r>
    </w:p>
    <w:bookmarkEnd w:id="121"/>
    <w:bookmarkStart w:name="z14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Көктоғай ауылдық округі – 19 258 мың теңге;</w:t>
      </w:r>
    </w:p>
    <w:bookmarkEnd w:id="122"/>
    <w:bookmarkStart w:name="z14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Өрлік ауылдық округі – 42 199 мың теңге;</w:t>
      </w:r>
    </w:p>
    <w:bookmarkEnd w:id="123"/>
    <w:bookmarkStart w:name="z14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 ауылдық округі – 90 469 мың теңге;</w:t>
      </w:r>
    </w:p>
    <w:bookmarkEnd w:id="124"/>
    <w:bookmarkStart w:name="z1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Жарсуат ауылдық округі – 48 115 мың теңге;</w:t>
      </w:r>
    </w:p>
    <w:bookmarkEnd w:id="125"/>
    <w:bookmarkStart w:name="z1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Бөдене ауылдық округі – 44 210 мың теңге көзделгені ескерілсін.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Атырау облысы Индер аудандық мәслихатының 15.12.2022 № </w:t>
      </w:r>
      <w:r>
        <w:rPr>
          <w:rFonts w:ascii="Times New Roman"/>
          <w:b w:val="false"/>
          <w:i w:val="false"/>
          <w:color w:val="000000"/>
          <w:sz w:val="28"/>
        </w:rPr>
        <w:t>164-VII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2022 жылдың 1 қаңтарынан бастап қолданысқа енгiзiледi.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80-VІІ шешіміне 1-қосымша</w:t>
            </w:r>
          </w:p>
        </w:tc>
      </w:tr>
    </w:tbl>
    <w:bookmarkStart w:name="z15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Индер ауданы Жарсуат ауылдық округінің 2022 жылға арналған бюджеті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Атырау облысы Индер аудандық мәслихатының 15.12.2022 № </w:t>
      </w:r>
      <w:r>
        <w:rPr>
          <w:rFonts w:ascii="Times New Roman"/>
          <w:b w:val="false"/>
          <w:i w:val="false"/>
          <w:color w:val="ff0000"/>
          <w:sz w:val="28"/>
        </w:rPr>
        <w:t>164-VII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</w:t>
      </w:r>
      <w:r>
        <w:rPr>
          <w:rFonts w:ascii="Times New Roman"/>
          <w:b w:val="false"/>
          <w:i w:val="false"/>
          <w:color w:val="ff0000"/>
          <w:sz w:val="28"/>
        </w:rPr>
        <w:t>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көрсетілітін қызметтерге салынатын ішкі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көгалдандару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 толық пайдаланылмаған) нысаналы 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қолданылатын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80-VІІ шешіміне 2-қосымша</w:t>
            </w:r>
          </w:p>
        </w:tc>
      </w:tr>
    </w:tbl>
    <w:bookmarkStart w:name="z154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Жарсуат ауылдық округінің 2023 жылға арналған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26 994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26 994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көгалдандару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80-VІІ шешіміне 3-қосымша</w:t>
            </w:r>
          </w:p>
        </w:tc>
      </w:tr>
    </w:tbl>
    <w:bookmarkStart w:name="z15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Жарсуат ауылдық округінің 2024 жылға арналған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26 994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26 994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80-VІІ шешіміне 4-қосымша</w:t>
            </w:r>
          </w:p>
        </w:tc>
      </w:tr>
    </w:tbl>
    <w:bookmarkStart w:name="z158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Индер ауданы Өрлік ауылдық округінің 2022 жылға арналған бюджеті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Атырау облысы Индер аудандық мәслихатының 15.12.2022 № </w:t>
      </w:r>
      <w:r>
        <w:rPr>
          <w:rFonts w:ascii="Times New Roman"/>
          <w:b w:val="false"/>
          <w:i w:val="false"/>
          <w:color w:val="ff0000"/>
          <w:sz w:val="28"/>
        </w:rPr>
        <w:t>164-VII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көрсетілітін қызметтерге салынатын ішкі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 толық пайдаланылмаған) нысаналы 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80-VІІ шешіміне 5-қосымша</w:t>
            </w:r>
          </w:p>
        </w:tc>
      </w:tr>
    </w:tbl>
    <w:bookmarkStart w:name="z16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Өрлік ауылдық округінің 2023 жылға арналған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82-VІІ шешіміне 6-қосымша</w:t>
            </w:r>
          </w:p>
        </w:tc>
      </w:tr>
    </w:tbl>
    <w:bookmarkStart w:name="z162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Өрлік ауылдық округінің 2024 жылға арналған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80-VІІ шешіміне 7-қосымша</w:t>
            </w:r>
          </w:p>
        </w:tc>
      </w:tr>
    </w:tbl>
    <w:bookmarkStart w:name="z164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Индер ауданы Көктоғай ауылдық округінің 2022 жылға арналған бюджеті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Атырау облысы Индер аудандық мәслихатының 15.12.2022 № </w:t>
      </w:r>
      <w:r>
        <w:rPr>
          <w:rFonts w:ascii="Times New Roman"/>
          <w:b w:val="false"/>
          <w:i w:val="false"/>
          <w:color w:val="ff0000"/>
          <w:sz w:val="28"/>
        </w:rPr>
        <w:t>164-VII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көрсетілітін қызметтерге салынатын ішкі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 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80-VІІ шешіміне 8-қосымша</w:t>
            </w:r>
          </w:p>
        </w:tc>
      </w:tr>
    </w:tbl>
    <w:bookmarkStart w:name="z166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Көктоғай ауылдық округінің 2023 жылға арналған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80-VІІ шешіміне 9-қосымша</w:t>
            </w:r>
          </w:p>
        </w:tc>
      </w:tr>
    </w:tbl>
    <w:bookmarkStart w:name="z168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Көктоғай ауылдық округінің 2024 жылға арналған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80-VІІ шешіміне 10-қосымша</w:t>
            </w:r>
          </w:p>
        </w:tc>
      </w:tr>
    </w:tbl>
    <w:bookmarkStart w:name="z170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Индер ауданы Елтай ауылдық округінің 2022 жылға арналған бюджеті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Атырау облысы Индер аудандық мәслихатының 15.12.2022 № </w:t>
      </w:r>
      <w:r>
        <w:rPr>
          <w:rFonts w:ascii="Times New Roman"/>
          <w:b w:val="false"/>
          <w:i w:val="false"/>
          <w:color w:val="ff0000"/>
          <w:sz w:val="28"/>
        </w:rPr>
        <w:t>164-VII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көрсетілітін қызметтерге салынатын ішкі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үй-шаруашылығы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пайдалынылмаған (түгел пайдаланылмаған) нысаналы трансферттердің сомасын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 толық пайдаланылмаған) нысаналы 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80-VІІ шешіміне 11-қосымша</w:t>
            </w:r>
          </w:p>
        </w:tc>
      </w:tr>
    </w:tbl>
    <w:bookmarkStart w:name="z172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Елтай ауылдық округінің 2023 жылға арналған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80-VІІ шешіміне 12-қосымша</w:t>
            </w:r>
          </w:p>
        </w:tc>
      </w:tr>
    </w:tbl>
    <w:bookmarkStart w:name="z17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Елтай ауылдық округінің 2024 жылға арналған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80-VІІ шешіміне 13-қосымша</w:t>
            </w:r>
          </w:p>
        </w:tc>
      </w:tr>
    </w:tbl>
    <w:bookmarkStart w:name="z17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Индер ауданы Есбол ауылдық округінің 2022 жылға арналған бюджеті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Атырау облысы Индер аудандық мәслихатының 15.12.2022 № </w:t>
      </w:r>
      <w:r>
        <w:rPr>
          <w:rFonts w:ascii="Times New Roman"/>
          <w:b w:val="false"/>
          <w:i w:val="false"/>
          <w:color w:val="ff0000"/>
          <w:sz w:val="28"/>
        </w:rPr>
        <w:t>164-VII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-Ел бесігі" жобасы шеңберінде ауылдық елді мекендердегі әлеуметтік және инженерлік инфрақұрылым бойынша іс-шараларды іске асыруға (124 057 032)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 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80-VІІ шешіміне 14-қосымша</w:t>
            </w:r>
          </w:p>
        </w:tc>
      </w:tr>
    </w:tbl>
    <w:bookmarkStart w:name="z17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Есбол ауылдық округінің 2023 жылға арналған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80-VІІ шешіміне 15-қосымша</w:t>
            </w:r>
          </w:p>
        </w:tc>
      </w:tr>
    </w:tbl>
    <w:bookmarkStart w:name="z180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Есбол ауылдық округінің 2024 жылға арналған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80-VІІ шешіміне 16-қосымша</w:t>
            </w:r>
          </w:p>
        </w:tc>
      </w:tr>
    </w:tbl>
    <w:bookmarkStart w:name="z18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Индер ауданы Индербор кентінің 2022 жылға арналған бюджеті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Атырау облысы Индер аудандық мәслихатының 15.12.2022 № </w:t>
      </w:r>
      <w:r>
        <w:rPr>
          <w:rFonts w:ascii="Times New Roman"/>
          <w:b w:val="false"/>
          <w:i w:val="false"/>
          <w:color w:val="ff0000"/>
          <w:sz w:val="28"/>
        </w:rPr>
        <w:t>164-VII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көрсетілітін қызметтерге салынатын ішкі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 толық пайдаланылмаған) нысаналы 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-85219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80-VІІ шешіміне 17 қосымша</w:t>
            </w:r>
          </w:p>
        </w:tc>
      </w:tr>
    </w:tbl>
    <w:bookmarkStart w:name="z184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Индербор кентінің 2023 жылға арналған бюджеті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80-VІІ шешіміне 18 қосымша</w:t>
            </w:r>
          </w:p>
        </w:tc>
      </w:tr>
    </w:tbl>
    <w:bookmarkStart w:name="z186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Индербор кентінің 2024 жылға арналған бюджеті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80-VІІ шешіміне 19 қосымша</w:t>
            </w:r>
          </w:p>
        </w:tc>
      </w:tr>
    </w:tbl>
    <w:bookmarkStart w:name="z188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Индер ауданы Бөдене ауылдық округінің 2022 жылға арналған бюджеті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Атырау облысы Индер аудандық мәслихатының 15.12.2022 № </w:t>
      </w:r>
      <w:r>
        <w:rPr>
          <w:rFonts w:ascii="Times New Roman"/>
          <w:b w:val="false"/>
          <w:i w:val="false"/>
          <w:color w:val="ff0000"/>
          <w:sz w:val="28"/>
        </w:rPr>
        <w:t>164-VII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Мемлкект меншігіндегі мүлікті жалға беруден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 толық пайдаланылмаған) нысаналы 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80-VІІ шешіміне 20 қосымша</w:t>
            </w:r>
          </w:p>
        </w:tc>
      </w:tr>
    </w:tbl>
    <w:bookmarkStart w:name="z190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Бөдене ауылдық округінің 2023 жылға арналған бюджеті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63 623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80-VІІ шешіміне 21 қосымша</w:t>
            </w:r>
          </w:p>
        </w:tc>
      </w:tr>
    </w:tbl>
    <w:bookmarkStart w:name="z192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Бөдене ауылдық округінің 2024 жылға арналған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63 623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