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2a8b" w14:textId="4822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21 желтоқсандағы № 588-VІ "2021-2023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2021 жылғы 22 қазандағы № 78-VII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мәслихаттың "2021-2023 жылдарға арналған Құрманғазы ауданының ауылдық округтерінің бюджеттерін бекіту туралы" 2020 жылғы 21 желтоқсандағы № 588-VІ (нормативтік құқықтық актілерді мемлекеттік тіркеу тізілімінде № 4842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Құрманғазы ауылдық округінің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243 144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50 150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192 994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247 291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-4 147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4 147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4 147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2021-2023 жылдарға арналған Еңбекші ауылдық округінің бюджеті тиісінше 4, 5 және 6-қосымшаларға сәйкес, оның ішінде 2021 жылға мынадай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84 911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6 800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78 111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87 667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-2 756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2 756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2 756 мың теңге.".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2021-2023 жылдарға арналған Мақаш ауылдық округінің бюджеті тиісінше 7, 8 және 9-қосымшаларға сәйкес, оның ішінде 2021 жылға мынадай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86 847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3 352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83 447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88 077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-1 230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1 230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1 230 мың теңге.".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2021-2023 жылдарға арналған Орлы ауылдық округінің бюджеті тиісінше 10, 11 және 12-қосымшаларға сәйкес, оның ішінде 2021 жылға мынадай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186 387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3 800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182 187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189 790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-3 403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3 403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3 403 мың теңге.".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2021-2023 жылдарға арналған Нұржау ауылдық округінің бюджеті тиісінше 13, 14 және 15-қосымшаларға сәйкес, оның ішінде 2021 жылға мынадай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82 511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79 811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83 836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-1 325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1 325 мың теңге, оның ішінде: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1 325 мың теңге.".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2021-2023 жылдарға арналған Жаңаталап ауылдық округінің бюджеті тиісінше 16, 17 және 18-қосымшаларға сәйкес, оның ішінде 2021 жылға мынадай көлемдерде бекітілсін: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73 561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71 161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74 385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-824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824 мың теңге, оның ішінде: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824 мың теңге.".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2021-2023 жылдарға арналған Ақкөл ауылдық округінің бюджеті тиісінше 19, 20 және 21-қосымшаларға сәйкес, оның ішінде 2021 жылға мынадай көлемдерде бекітілсін: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89 276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7 300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305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81 671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91 223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-1 947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1 947 мың теңге, оның ішінде: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1 947 мың теңге.".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2021-2023 жылдарға арналған Бірлік ауылдық округінің бюджеті тиісінше 22, 23 және 24-қосымшаларға сәйкес, оның ішінде 2021 жылға мынадай көлемдерде бекітілсін: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48 965 мың теңге, оның ішінде: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46 230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49 621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-656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656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656 мың теңге.".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2021-2023 жылдарға арналған Кудряшов ауылдық округінің бюджеті тиісінше 25, 26 және 27-қосымшаларға сәйкес, оның ішінде 2021 жылға мынадай көлемдерде бекітілсін: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63 924 мың теңге, оның ішінде: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61 549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64 582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-658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658 мың теңге, оның ішінде: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658 мың теңге.".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2021-2023 жылдарға арналған Дыңғызыл ауылдық округінің бюджеті тиісінше 28, 29 және 30-қосымшаларға сәйкес, оның ішінде 2021 жылға мынадай көлемдерде бекітілсін: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57 999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54 789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59 281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-1 282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1 282 мың теңге, оның ішінде: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1 282 мың теңге.".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2021-2023 жылдарға арналған Азғыр ауылдық округінің бюджеті тиісінше 31, 32 және 33-қосымшаларға сәйкес, оның ішінде 2021 жылға мынадай көлемдерде бекітілсін: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57 911 мың теңге, оның ішінде: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4 700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53 211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59 751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-1 840 мың теңге;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1 840 мың теңге, оның ішінде: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1 840 мың теңге.".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2021-2023 жылдарға арналған Сүйіндік ауылдық округінің бюджеті тиісінше 34, 35 және 36-қосымшаларға сәйкес, оның ішінде 2021 жылға мынадай көлемдерде бекітілсін: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80 560 мың теңге, оның ішінде: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4 400 мың теңге;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75 940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82 666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-2 106 мың теңге;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2 106 мың теңге, оның ішінде: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2 106 мың теңге.".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2021-2023 жылдарға арналған Теңіз ауылдық округінің бюджеті тиісінше 37, 38 және 39-қосымшаларға сәйкес, оның ішінде 2021 жылға мынадай көлемдерде бекітілсін: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74 608 мың теңге, оның ішінде: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72 578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75 180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-572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572 мың теңге, оның ішінде: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572 мың теңге.".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2021-2023 жылдарға арналған Шортанбай ауылдық округінің бюджеті тиісінше 40, 41 және 42-қосымшаларға сәйкес, оның ішінде 2021 жылға мынадай көлемдерде бекітілсін: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94 214 мың теңге, оның ішінде: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1 270 мың теңге;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92 889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95 071 мың теңге;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-857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857 мың теңге, оның ішінде: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857 мың теңге.".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2021-2023 жылдарға арналған Байда ауылдық округінің бюджеті тиісінше 43, 44 және 45-қосымшаларға сәйкес, оның ішінде 2021 жылға мынадай көлемдерде бекітілсін: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91 882 мың теңге, оның ішінде: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90 282 мың теңге;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92 800 мың теңге;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-918 мың теңге;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918 мың теңге, оның ішінде: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918 мың теңге.".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2021-2023 жылдарға арналған Сафон ауылдық округінің бюджеті тиісінше 46, 47 және 48-қосымшаларға сәйкес, оның ішінде 2021 жылға мынадай көлемдерде бекітілсін: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64 147 мың теңге, оның ішінде: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1 100 мың теңге;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 мың теңге;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62 827 мың теңге;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64 748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-601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 мың теңге, оның ішінде: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601 мың теңге.".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2021-2023 жылдарға арналған Көптоғай ауылдық округінің бюджеті тиісінше 49, 50 және 51-қосымшаларға сәйкес, оның ішінде 2021 жылға мынадай көлемдерде бекітілсін: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90 178 мың теңге, оның ішінде: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750 мың теңге;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89 428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90 976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-798 мың теңге;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798 мың теңге, оның ішінде: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798 мың теңге.".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2021-2023 жылдарға арналған Асан ауылдық округінің бюджеті тиісінше 52, 53 және 54-қосымшаларға сәйкес, оның ішінде 2021 жылға мынадай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80 800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79 600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81 939 мың теңге;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-1 139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1 139 мың теңге, оның ішінде: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1 139 мың теңге.".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2021-2023 жылдарға арналған Қиғаш ауылдық округінің бюджеті тиісінше 55, 56 және 57-қосымшаларға сәйкес, оның ішінде 2021 жылға мынадай көлемдерде бекітілсін: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54 897 мың теңге, оның ішінде: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53 697 мың теңге;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55 258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-361 мың теңге;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361 мың теңге, оның ішінде: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361 мың теңге.".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 қосымша</w:t>
            </w:r>
          </w:p>
        </w:tc>
      </w:tr>
    </w:tbl>
    <w:bookmarkStart w:name="z37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2021 жылға арналған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1463"/>
        <w:gridCol w:w="4201"/>
        <w:gridCol w:w="23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78-VІІ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4 қосымша</w:t>
            </w:r>
          </w:p>
        </w:tc>
      </w:tr>
    </w:tbl>
    <w:bookmarkStart w:name="z37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3"/>
        <w:gridCol w:w="2"/>
        <w:gridCol w:w="5814"/>
        <w:gridCol w:w="2095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7 қосымша</w:t>
            </w:r>
          </w:p>
        </w:tc>
      </w:tr>
    </w:tbl>
    <w:bookmarkStart w:name="z382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2021 жылға арналған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10 қосымша</w:t>
            </w:r>
          </w:p>
        </w:tc>
      </w:tr>
    </w:tbl>
    <w:bookmarkStart w:name="z38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2021 жылға арналған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13 қосымша</w:t>
            </w:r>
          </w:p>
        </w:tc>
      </w:tr>
    </w:tbl>
    <w:bookmarkStart w:name="z388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2021 жылға арналған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1264"/>
        <w:gridCol w:w="2"/>
        <w:gridCol w:w="5815"/>
        <w:gridCol w:w="209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16 қосымша</w:t>
            </w:r>
          </w:p>
        </w:tc>
      </w:tr>
    </w:tbl>
    <w:bookmarkStart w:name="z39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2021 жылға арналған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19 қосымша</w:t>
            </w:r>
          </w:p>
        </w:tc>
      </w:tr>
    </w:tbl>
    <w:bookmarkStart w:name="z394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2021 жылға арналған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439"/>
        <w:gridCol w:w="892"/>
        <w:gridCol w:w="804"/>
        <w:gridCol w:w="415"/>
        <w:gridCol w:w="1219"/>
        <w:gridCol w:w="5598"/>
        <w:gridCol w:w="14"/>
        <w:gridCol w:w="202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22 қосымша</w:t>
            </w:r>
          </w:p>
        </w:tc>
      </w:tr>
    </w:tbl>
    <w:bookmarkStart w:name="z39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2021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433"/>
        <w:gridCol w:w="881"/>
        <w:gridCol w:w="793"/>
        <w:gridCol w:w="566"/>
        <w:gridCol w:w="793"/>
        <w:gridCol w:w="410"/>
        <w:gridCol w:w="5542"/>
        <w:gridCol w:w="19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25 қосымша</w:t>
            </w:r>
          </w:p>
        </w:tc>
      </w:tr>
    </w:tbl>
    <w:bookmarkStart w:name="z40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2021 жылға арналған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28 қосымша</w:t>
            </w:r>
          </w:p>
        </w:tc>
      </w:tr>
    </w:tbl>
    <w:bookmarkStart w:name="z403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2021 жылға арналған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31 қосымша</w:t>
            </w:r>
          </w:p>
        </w:tc>
      </w:tr>
    </w:tbl>
    <w:bookmarkStart w:name="z408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2021 жылға арналған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"/>
        <w:gridCol w:w="930"/>
        <w:gridCol w:w="1263"/>
        <w:gridCol w:w="619"/>
        <w:gridCol w:w="644"/>
        <w:gridCol w:w="5817"/>
        <w:gridCol w:w="20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34 қосымша</w:t>
            </w:r>
          </w:p>
        </w:tc>
      </w:tr>
    </w:tbl>
    <w:bookmarkStart w:name="z41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2021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4"/>
        <w:gridCol w:w="930"/>
        <w:gridCol w:w="1264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37 қосымша</w:t>
            </w:r>
          </w:p>
        </w:tc>
      </w:tr>
    </w:tbl>
    <w:bookmarkStart w:name="z414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2021 жылға арналған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"/>
        <w:gridCol w:w="930"/>
        <w:gridCol w:w="1263"/>
        <w:gridCol w:w="619"/>
        <w:gridCol w:w="644"/>
        <w:gridCol w:w="5817"/>
        <w:gridCol w:w="20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40 қосымша</w:t>
            </w:r>
          </w:p>
        </w:tc>
      </w:tr>
    </w:tbl>
    <w:bookmarkStart w:name="z41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2021 жылға арналған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43 қосымша</w:t>
            </w:r>
          </w:p>
        </w:tc>
      </w:tr>
    </w:tbl>
    <w:bookmarkStart w:name="z420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2021 жылға арналған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"/>
        <w:gridCol w:w="930"/>
        <w:gridCol w:w="1263"/>
        <w:gridCol w:w="1263"/>
        <w:gridCol w:w="5817"/>
        <w:gridCol w:w="20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46 қосымша</w:t>
            </w:r>
          </w:p>
        </w:tc>
      </w:tr>
    </w:tbl>
    <w:bookmarkStart w:name="z423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2021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49 қосымша</w:t>
            </w:r>
          </w:p>
        </w:tc>
      </w:tr>
    </w:tbl>
    <w:bookmarkStart w:name="z42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2021 жылға арналған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"/>
        <w:gridCol w:w="930"/>
        <w:gridCol w:w="1263"/>
        <w:gridCol w:w="619"/>
        <w:gridCol w:w="644"/>
        <w:gridCol w:w="5817"/>
        <w:gridCol w:w="20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52 қосымша</w:t>
            </w:r>
          </w:p>
        </w:tc>
      </w:tr>
    </w:tbl>
    <w:bookmarkStart w:name="z42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2021 жылға арналған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78-VІІ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55 қосымша</w:t>
            </w:r>
          </w:p>
        </w:tc>
      </w:tr>
    </w:tbl>
    <w:bookmarkStart w:name="z432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2021 жылға арналған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"/>
        <w:gridCol w:w="930"/>
        <w:gridCol w:w="1263"/>
        <w:gridCol w:w="619"/>
        <w:gridCol w:w="644"/>
        <w:gridCol w:w="5817"/>
        <w:gridCol w:w="20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22 қазандағы № 78-VІI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588-VI шешіміне 58 қосымша</w:t>
            </w:r>
          </w:p>
        </w:tc>
      </w:tr>
    </w:tbl>
    <w:bookmarkStart w:name="z43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ауылдық округтер әкімдері аппараты арқылы бюджеттік бағдарламаларды қаржыландыру көлемдері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3368"/>
        <w:gridCol w:w="1116"/>
        <w:gridCol w:w="1116"/>
        <w:gridCol w:w="1117"/>
        <w:gridCol w:w="1308"/>
        <w:gridCol w:w="1117"/>
        <w:gridCol w:w="1117"/>
        <w:gridCol w:w="1310"/>
      </w:tblGrid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189790</w:t>
            </w:r>
          </w:p>
        </w:tc>
      </w:tr>
    </w:tbl>
    <w:bookmarkStart w:name="z43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477"/>
        <w:gridCol w:w="1152"/>
        <w:gridCol w:w="1152"/>
        <w:gridCol w:w="1152"/>
        <w:gridCol w:w="1153"/>
        <w:gridCol w:w="1153"/>
        <w:gridCol w:w="1153"/>
        <w:gridCol w:w="1153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92800</w:t>
            </w:r>
          </w:p>
        </w:tc>
      </w:tr>
    </w:tbl>
    <w:bookmarkStart w:name="z43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772"/>
        <w:gridCol w:w="1361"/>
        <w:gridCol w:w="1361"/>
        <w:gridCol w:w="1361"/>
        <w:gridCol w:w="1361"/>
        <w:gridCol w:w="1361"/>
        <w:gridCol w:w="1831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