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01e5" w14:textId="6cf0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21 желтоқсандағы № 588-VІ "2021-2023 жылдарға арналған Құрманғазы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2021 жылғы 13 желтоқсандағы № 107-VII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Құрманғазы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Құрманғазы аудандық мәслихаттың "2021-2023 жылдарға арналған Құрманғазы ауданының ауылдық округтерінің бюджеттерін бекіту туралы" 2020 жылғы 21 желтоқсандағы № 588-VІ (нормативтік құқықтық актілерді мемлекеттік тіркеу тізілімінде № 4842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2021-2023 жылдарға арналған Құрманғазы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239 626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33 711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205 760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243 773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-4 147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4 147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4 147 мың теңге.".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2021-2023 жылдарға арналған Еңбекші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86 447 мың теңге, оның ішінде: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6 794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79 653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89 203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-2 756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2 756 мың теңге, оның ішінде: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2 756 мың теңге.".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2021-2023 жылдарға арналған Мақаш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83 836 мың теңге, оның ішінде: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2 453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81 335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85 066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-1 230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1 230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1 230 мың теңге.".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2021-2023 жылдарға арналған Орлы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70 829 мың теңге, оның ішінде: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3 848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352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66 629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74 232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-3 403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3 403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3 403 мың теңге.".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2021-2023 жылдарға арналған Нұржау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80 697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2 700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77 997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82 022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-1 325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1 325 мың теңге, оның ішінде: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1 325 мың теңге.".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2021-2023 жылдарға арналған Жаңаталап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74 161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2 400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71 761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74 985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-824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824 мың теңге, оның ішінде: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824 мың теңге.".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2021-2023 жылдарға арналған Ақкөл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86 997 мың теңге, оның ішінде: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7 275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79 392 мың теңге;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88 944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-1 947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1 947 мың теңге, оның ішінде: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1 947 мың теңге.".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2021-2023 жылдарға арналған Бірлік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50 205 мың теңге, оның ішінде: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1 821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48 349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50 861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-656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656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656 мың теңге.".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"9. 2021-2023 жылдарға арналған Кудряшов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63 937 мың теңге, оның ішінде: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2 313 мың теңге;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62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61 562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64 595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-658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658 мың теңге, оның ішінде: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658 мың теңге.".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"10. 2021-2023 жылдарға арналған Дыңғызыл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55 318 мың теңге, оның ішінде: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3 200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52 108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56 600 мың теңге;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-1 282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1 282 мың теңге, оның ішінде: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1 282 мың теңге.".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"11. 2021-2023 жылдарға арналған Азғыр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58 361 мың теңге, оның ішінде: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4 700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53 661 мың теңге;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60 201 мың теңге;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-1 840 мың теңге;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1 840 мың теңге, оның ішінде: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1 840 мың теңге.".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"12. 2021-2023 жылдарға арналған Сүйіндік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81 010 мың теңге, оның ішінде: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4 350 мың теңге;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270 мың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76 390 мың теңге;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83 116 мың теңге;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-2 106 мың теңге;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2 106 мың теңге, оның ішінде: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2 106 мың теңге.".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"13. 2021-2023 жылдарға арналған Теңіз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76 408 мың теңге, оның ішінде: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1 850 мың теңге;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180 мың теңге;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74 378 мың теңге;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76 980 мың теңге;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-572 мың теңге;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572 мың теңге, оның ішінде: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572 мың теңге.".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"14. 2021-2023 жылдарға арналған Шортанбай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95 666 мың теңге, оның ішінде: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1 273 мың теңге;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 мың теңге;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94 341 мың теңге;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96 523 мың теңге;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-857 мың теңге;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857 мың теңге, оның ішінде: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857 мың теңге.".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"15. 2021-2023 жылдарға арналған Байда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91 357 мың теңге, оның ішінде: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1 600 мың теңге;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89 757 мың теңге;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92 275 мың теңге;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-918 мың теңге;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918 мың теңге, оның ішінде: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918 мың теңге.".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"16. 2021-2023 жылдарға арналған Сафон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66 175 мың теңге, оның ішінде: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1 121 мың теңге;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199 мың теңге;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64 855 мың теңге;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66 776 мың теңге;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-601 мың теңге;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601 мың теңге, оның ішінде: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601 мың теңге.".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"17. 2021-2023 жылдарға арналған Көптоғай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70 656 мың теңге, оның ішінде: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400 мың теңге;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70 256 мың теңге;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71 454 мың теңге;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-798 мың теңге;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798 мың теңге, оның ішінде: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798 мың теңге.".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"18. 2021-2023 жылдарға арналған Асан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82 151 мың теңге, оның ішінде: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1 200 мың теңге;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80 951 мың теңге;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83 290 мың теңге;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-1 139 мың теңге;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1 139 мың теңге, оның ішінде: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1 139 мың теңге.".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"19. 2021-2023 жылдарға арналған Қиғаш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55 147 мың теңге, оның ішінде: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1 170 мың теңге;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53 947 мың теңге;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55 508 мың теңге;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-361 мың теңге;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361 мың теңге, оның ішінде: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361 мың теңге.".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3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13 желтоқсандағы № 107-VІІ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1 қосымша</w:t>
            </w:r>
          </w:p>
        </w:tc>
      </w:tr>
    </w:tbl>
    <w:bookmarkStart w:name="z372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2021 жылға арналған бюджеті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13 желтоқсандағы № 107-VІІ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4 қосымша</w:t>
            </w:r>
          </w:p>
        </w:tc>
      </w:tr>
    </w:tbl>
    <w:bookmarkStart w:name="z375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2021 жылға арналған бюджеті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13 желтоқсандағы № 107-VІІ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7 қосымша</w:t>
            </w:r>
          </w:p>
        </w:tc>
      </w:tr>
    </w:tbl>
    <w:bookmarkStart w:name="z378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2021 жылға арналған бюджеті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13 желтоқсандағы № 107 -VІІ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10 қосымша</w:t>
            </w:r>
          </w:p>
        </w:tc>
      </w:tr>
    </w:tbl>
    <w:bookmarkStart w:name="z381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2021 жылға арналған бюджеті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13 желтоқсандағы № 107-VІІ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13 қосымша</w:t>
            </w:r>
          </w:p>
        </w:tc>
      </w:tr>
    </w:tbl>
    <w:bookmarkStart w:name="z384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Нұржау ауылдық округінің 2021 жылға арналған бюджеті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13 желтоқсандағы № 107-VІІ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16 қосымша</w:t>
            </w:r>
          </w:p>
        </w:tc>
      </w:tr>
    </w:tbl>
    <w:bookmarkStart w:name="z387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2021 жылға арналған бюджеті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107-VІІ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19 қосымша</w:t>
            </w:r>
          </w:p>
        </w:tc>
      </w:tr>
    </w:tbl>
    <w:bookmarkStart w:name="z394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2021 жылға арналған бюджеті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13 желтоқсандағы № 107-VІІ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22 қосымша</w:t>
            </w:r>
          </w:p>
        </w:tc>
      </w:tr>
    </w:tbl>
    <w:bookmarkStart w:name="z397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2021 жылға арналған бюджеті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13 желтоқсандағы № 107 -VІІ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25 қосымша</w:t>
            </w:r>
          </w:p>
        </w:tc>
      </w:tr>
    </w:tbl>
    <w:bookmarkStart w:name="z400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2021 жылға арналған бюджеті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13 желтоқсандағы № 107-VІІ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28 қосымша</w:t>
            </w:r>
          </w:p>
        </w:tc>
      </w:tr>
    </w:tbl>
    <w:bookmarkStart w:name="z403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2021 жылға арналған бюджеті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13 желтоқсандағы №107-VІІ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31 қосымша</w:t>
            </w:r>
          </w:p>
        </w:tc>
      </w:tr>
    </w:tbl>
    <w:bookmarkStart w:name="z406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2021 жылға арналған бюджеті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13 желтоқсандағы № 107-VІІ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34 қосымша</w:t>
            </w:r>
          </w:p>
        </w:tc>
      </w:tr>
    </w:tbl>
    <w:bookmarkStart w:name="z409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2021 жылға арналған бюджеті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13 желтоқсандағы № 107-VІІ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37 қосымша</w:t>
            </w:r>
          </w:p>
        </w:tc>
      </w:tr>
    </w:tbl>
    <w:bookmarkStart w:name="z412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Теңіз ауылдық округінің 2021 жылға арналған бюджеті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13 желтоқсандағы № 107-VІІ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40 қосымша</w:t>
            </w:r>
          </w:p>
        </w:tc>
      </w:tr>
    </w:tbl>
    <w:bookmarkStart w:name="z415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Шортанбай ауылдық округінің 2021 жылға арналған бюджеті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13 желтоқсандағы № 107-VІІ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43 қосымша</w:t>
            </w:r>
          </w:p>
        </w:tc>
      </w:tr>
    </w:tbl>
    <w:bookmarkStart w:name="z418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Байда ауылдық округінің 2021 жылға арналған бюджеті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13 желтоқсандағы № 107-VІІ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46 қосымша</w:t>
            </w:r>
          </w:p>
        </w:tc>
      </w:tr>
    </w:tbl>
    <w:bookmarkStart w:name="z421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Сафон ауылдық округінің 2021 жылға арналған бюджеті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13 желтоқсандағы № 107-VІІ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49 қосымша</w:t>
            </w:r>
          </w:p>
        </w:tc>
      </w:tr>
    </w:tbl>
    <w:bookmarkStart w:name="z424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Көптоғай ауылдық округінің 2021 жылға арналған бюджеті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13 желтоқсандағы № 107-VІІ 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52 қосымша</w:t>
            </w:r>
          </w:p>
        </w:tc>
      </w:tr>
    </w:tbl>
    <w:bookmarkStart w:name="z427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Асан ауылдық округінің 2021 жылға арналған бюджеті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13 желтоқсандағы № 107-VІІ 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55 қосымша</w:t>
            </w:r>
          </w:p>
        </w:tc>
      </w:tr>
    </w:tbl>
    <w:bookmarkStart w:name="z430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Қиғаш ауылдық округінің 2021 жылға арналған бюджеті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13 желтоқсандағы № 107-VІI 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588-VI шешіміне 58 қосымша</w:t>
            </w:r>
          </w:p>
        </w:tc>
      </w:tr>
    </w:tbl>
    <w:bookmarkStart w:name="z433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ауылдық округтер әкімдері аппараты арқылы бюджеттік бағдарламаларды қаржыландыру көлемдері 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74232</w:t>
            </w:r>
          </w:p>
        </w:tc>
      </w:tr>
    </w:tbl>
    <w:bookmarkStart w:name="z43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92275</w:t>
            </w:r>
          </w:p>
        </w:tc>
      </w:tr>
    </w:tbl>
    <w:bookmarkStart w:name="z43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