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f5827" w14:textId="5ff58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Құрманғазы ауданының ауылдық округтерінің бюджеттерін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2021 жылғы 27 желтоқсандағы № 118-VII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шешімнің 22 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Құрманғазы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284 429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43 380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470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330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240 249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289 849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-5 420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5 420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5 420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Атырау облысы Құрманғазы аудандық маслихатының 14.12.2022 № </w:t>
      </w:r>
      <w:r>
        <w:rPr>
          <w:rFonts w:ascii="Times New Roman"/>
          <w:b w:val="false"/>
          <w:i w:val="false"/>
          <w:color w:val="000000"/>
          <w:sz w:val="28"/>
        </w:rPr>
        <w:t>198-VII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2022-2024 жылдарға арналған Еңбекші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82 712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8 466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153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74 062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83 326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-614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614 мың теңге, оның ішінде: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614 мың теңге.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- Атырау облысы Құрманғазы аудандық маслихатының 14.12.2022 № </w:t>
      </w:r>
      <w:r>
        <w:rPr>
          <w:rFonts w:ascii="Times New Roman"/>
          <w:b w:val="false"/>
          <w:i w:val="false"/>
          <w:color w:val="000000"/>
          <w:sz w:val="28"/>
        </w:rPr>
        <w:t>198-VII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2022-2024 жылдарға арналған Мақаш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96 386 мың теңге, оның ішінде: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2 691 мың теңге;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360 мың теңге;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93 335 мың теңге;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97 272 мың теңге;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-886 мың теңге;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886 мың теңге, оның ішінде: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886 мың теңге.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Атырау облысы Құрманғазы аудандық маслихатының 14.12.2022 № </w:t>
      </w:r>
      <w:r>
        <w:rPr>
          <w:rFonts w:ascii="Times New Roman"/>
          <w:b w:val="false"/>
          <w:i w:val="false"/>
          <w:color w:val="000000"/>
          <w:sz w:val="28"/>
        </w:rPr>
        <w:t>198-VII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2022-2024 жылдарға арналған Орлы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181 262 мың теңге, оның ішінде: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3 230 мың теңге;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370 мың теңге;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1500 мың теңге;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176 162 мың теңге;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183 255 мың теңге;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-1 993 мың теңге;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1 993 мың теңге, оның ішінде:</w:t>
      </w:r>
    </w:p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1 993 мың теңге.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- Атырау облысы Құрманғазы аудандық маслихатының 14.12.2022 № </w:t>
      </w:r>
      <w:r>
        <w:rPr>
          <w:rFonts w:ascii="Times New Roman"/>
          <w:b w:val="false"/>
          <w:i w:val="false"/>
          <w:color w:val="000000"/>
          <w:sz w:val="28"/>
        </w:rPr>
        <w:t>198-VII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2022-2024 жылдарға арналған Нұржау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75 904 мың теңге, оның ішінде: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2 986 мың теңге;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 мың теңге;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72 894 мың теңге;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76 897 мың теңге;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-993 мың теңге;</w:t>
      </w:r>
    </w:p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993 мың теңге, оның ішінде: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993 мың теңге.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- Атырау облысы Құрманғазы аудандық маслихатының 14.12.2022 № </w:t>
      </w:r>
      <w:r>
        <w:rPr>
          <w:rFonts w:ascii="Times New Roman"/>
          <w:b w:val="false"/>
          <w:i w:val="false"/>
          <w:color w:val="000000"/>
          <w:sz w:val="28"/>
        </w:rPr>
        <w:t>198-VII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2022-2024 жылдарға арналған Жаңаталап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98 293 мың теңге, оның ішінде: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2 790 мың теңге;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110 мың теңге;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95 393 мың теңге;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99 255 мың теңге;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-962 мың теңге;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962 мың теңге, оның ішінде: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962 мың теңге.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 жаңа редакцияда - Атырау облысы Құрманғазы аудандық маслихатының 14.12.2022 № </w:t>
      </w:r>
      <w:r>
        <w:rPr>
          <w:rFonts w:ascii="Times New Roman"/>
          <w:b w:val="false"/>
          <w:i w:val="false"/>
          <w:color w:val="000000"/>
          <w:sz w:val="28"/>
        </w:rPr>
        <w:t>198-VII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2022-2024 жылдарға арналған Ақкөл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21-қосымшаларға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86 645 мың теңге, оның ішінде: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7 260 мың теңге;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320 мың теңге;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140 мың теңге;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78 925 мың теңге;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88 088 мың теңге;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5"/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-1 443 мың теңге;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1 443 мың теңге, оның ішінде: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1 443 мың теңге.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 жаңа редакцияда - Атырау облысы Құрманғазы аудандық маслихатының 14.12.2022 № </w:t>
      </w:r>
      <w:r>
        <w:rPr>
          <w:rFonts w:ascii="Times New Roman"/>
          <w:b w:val="false"/>
          <w:i w:val="false"/>
          <w:color w:val="000000"/>
          <w:sz w:val="28"/>
        </w:rPr>
        <w:t>198-VII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2022-2024 жылдарға арналған Бірлік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21"/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60 427 мың теңге, оның ішінде:</w:t>
      </w:r>
    </w:p>
    <w:bookmarkEnd w:id="122"/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1 665 мың теңге;</w:t>
      </w:r>
    </w:p>
    <w:bookmarkEnd w:id="123"/>
    <w:bookmarkStart w:name="z1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140 мың теңге;</w:t>
      </w:r>
    </w:p>
    <w:bookmarkEnd w:id="124"/>
    <w:bookmarkStart w:name="z14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25"/>
    <w:bookmarkStart w:name="z1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58 622 мың теңге;</w:t>
      </w:r>
    </w:p>
    <w:bookmarkEnd w:id="126"/>
    <w:bookmarkStart w:name="z1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60 644 мың теңге;</w:t>
      </w:r>
    </w:p>
    <w:bookmarkEnd w:id="127"/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28"/>
    <w:bookmarkStart w:name="z1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29"/>
    <w:bookmarkStart w:name="z14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Start w:name="z1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1"/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2"/>
    <w:bookmarkStart w:name="z1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-217 мың теңге;</w:t>
      </w:r>
    </w:p>
    <w:bookmarkEnd w:id="133"/>
    <w:bookmarkStart w:name="z15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217 мың теңге, оның ішінде:</w:t>
      </w:r>
    </w:p>
    <w:bookmarkEnd w:id="134"/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5"/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6"/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217 мың теңге.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тармақ жаңа редакцияда - Атырау облысы Құрманғазы аудандық маслихатының 14.12.2022 № </w:t>
      </w:r>
      <w:r>
        <w:rPr>
          <w:rFonts w:ascii="Times New Roman"/>
          <w:b w:val="false"/>
          <w:i w:val="false"/>
          <w:color w:val="000000"/>
          <w:sz w:val="28"/>
        </w:rPr>
        <w:t>198-VII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2022-2024 жылдарға арналған Кудряшов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38"/>
    <w:bookmarkStart w:name="z16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100 052 мың теңге, оның ішінде:</w:t>
      </w:r>
    </w:p>
    <w:bookmarkEnd w:id="139"/>
    <w:bookmarkStart w:name="z16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2 400 мың теңге;</w:t>
      </w:r>
    </w:p>
    <w:bookmarkEnd w:id="140"/>
    <w:bookmarkStart w:name="z16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 мың теңге;</w:t>
      </w:r>
    </w:p>
    <w:bookmarkEnd w:id="141"/>
    <w:bookmarkStart w:name="z16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150 мың теңге;</w:t>
      </w:r>
    </w:p>
    <w:bookmarkEnd w:id="142"/>
    <w:bookmarkStart w:name="z16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97 352 мың теңге;</w:t>
      </w:r>
    </w:p>
    <w:bookmarkEnd w:id="143"/>
    <w:bookmarkStart w:name="z16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100 413 мың теңге;</w:t>
      </w:r>
    </w:p>
    <w:bookmarkEnd w:id="144"/>
    <w:bookmarkStart w:name="z16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45"/>
    <w:bookmarkStart w:name="z16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Start w:name="z16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47"/>
    <w:bookmarkStart w:name="z17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8"/>
    <w:bookmarkStart w:name="z17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9"/>
    <w:bookmarkStart w:name="z17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-361 мың теңге;</w:t>
      </w:r>
    </w:p>
    <w:bookmarkEnd w:id="150"/>
    <w:bookmarkStart w:name="z17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361 мың теңге, оның ішінде:</w:t>
      </w:r>
    </w:p>
    <w:bookmarkEnd w:id="151"/>
    <w:bookmarkStart w:name="z17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2"/>
    <w:bookmarkStart w:name="z17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3"/>
    <w:bookmarkStart w:name="z17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361 мың теңге.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тармақ жаңа редакцияда - Атырау облысы Құрманғазы аудандық маслихатының 14.12.2022 № </w:t>
      </w:r>
      <w:r>
        <w:rPr>
          <w:rFonts w:ascii="Times New Roman"/>
          <w:b w:val="false"/>
          <w:i w:val="false"/>
          <w:color w:val="000000"/>
          <w:sz w:val="28"/>
        </w:rPr>
        <w:t>198-VII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2022-2024 жылдарға арналған Дыңғызыл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55"/>
    <w:bookmarkStart w:name="z17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89 879 мың теңге, оның ішінде:</w:t>
      </w:r>
    </w:p>
    <w:bookmarkEnd w:id="156"/>
    <w:bookmarkStart w:name="z18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3 755 мың теңге;</w:t>
      </w:r>
    </w:p>
    <w:bookmarkEnd w:id="157"/>
    <w:bookmarkStart w:name="z18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58"/>
    <w:bookmarkStart w:name="z18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9"/>
    <w:bookmarkStart w:name="z18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86 124 мың теңге;</w:t>
      </w:r>
    </w:p>
    <w:bookmarkEnd w:id="160"/>
    <w:bookmarkStart w:name="z18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90 590 мың теңге;</w:t>
      </w:r>
    </w:p>
    <w:bookmarkEnd w:id="161"/>
    <w:bookmarkStart w:name="z18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Start w:name="z18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63"/>
    <w:bookmarkStart w:name="z18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64"/>
    <w:bookmarkStart w:name="z18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5"/>
    <w:bookmarkStart w:name="z19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мың теңге; </w:t>
      </w:r>
    </w:p>
    <w:bookmarkEnd w:id="166"/>
    <w:bookmarkStart w:name="z19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-711 мың теңге;</w:t>
      </w:r>
    </w:p>
    <w:bookmarkEnd w:id="167"/>
    <w:bookmarkStart w:name="z19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711 мың теңге, оның ішінде:</w:t>
      </w:r>
    </w:p>
    <w:bookmarkEnd w:id="168"/>
    <w:bookmarkStart w:name="z19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9"/>
    <w:bookmarkStart w:name="z19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0"/>
    <w:bookmarkStart w:name="z19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711 мың теңге.</w:t>
      </w:r>
    </w:p>
    <w:bookmarkEnd w:id="1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тармақ жаңа редакцияда - Атырау облысы Құрманғазы аудандық маслихатының 14.12.2022 № </w:t>
      </w:r>
      <w:r>
        <w:rPr>
          <w:rFonts w:ascii="Times New Roman"/>
          <w:b w:val="false"/>
          <w:i w:val="false"/>
          <w:color w:val="000000"/>
          <w:sz w:val="28"/>
        </w:rPr>
        <w:t>198-VII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2022-2024 жылдарға арналған Азғыр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72"/>
    <w:bookmarkStart w:name="z19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81 259 мың теңге, оның ішінде:</w:t>
      </w:r>
    </w:p>
    <w:bookmarkEnd w:id="173"/>
    <w:bookmarkStart w:name="z19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3 757 мың теңге;</w:t>
      </w:r>
    </w:p>
    <w:bookmarkEnd w:id="174"/>
    <w:bookmarkStart w:name="z20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75"/>
    <w:bookmarkStart w:name="z20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76"/>
    <w:bookmarkStart w:name="z20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77 502 мың теңге;</w:t>
      </w:r>
    </w:p>
    <w:bookmarkEnd w:id="177"/>
    <w:bookmarkStart w:name="z20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82 633 мың теңге;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Start w:name="z20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79"/>
    <w:bookmarkStart w:name="z20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80"/>
    <w:bookmarkStart w:name="z20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81"/>
    <w:bookmarkStart w:name="z20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2"/>
    <w:bookmarkStart w:name="z20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3"/>
    <w:bookmarkStart w:name="z21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-1 374 мың теңге;</w:t>
      </w:r>
    </w:p>
    <w:bookmarkEnd w:id="184"/>
    <w:bookmarkStart w:name="z21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1 374 мың теңге, оның ішінде:</w:t>
      </w:r>
    </w:p>
    <w:bookmarkEnd w:id="185"/>
    <w:bookmarkStart w:name="z21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6"/>
    <w:bookmarkStart w:name="z21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7"/>
    <w:bookmarkStart w:name="z21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1 374 мың теңге.</w:t>
      </w:r>
    </w:p>
    <w:bookmarkEnd w:id="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тармақ жаңа редакцияда - Атырау облысы Құрманғазы аудандық маслихатының 14.12.2022 № </w:t>
      </w:r>
      <w:r>
        <w:rPr>
          <w:rFonts w:ascii="Times New Roman"/>
          <w:b w:val="false"/>
          <w:i w:val="false"/>
          <w:color w:val="000000"/>
          <w:sz w:val="28"/>
        </w:rPr>
        <w:t>198-VII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2022-2024 жылдарға арналған Сүйіндік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89"/>
    <w:bookmarkStart w:name="z21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99 824 мың теңге, оның ішінде:</w:t>
      </w:r>
    </w:p>
    <w:bookmarkEnd w:id="190"/>
    <w:bookmarkStart w:name="z21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4 757 мың теңге;</w:t>
      </w:r>
    </w:p>
    <w:bookmarkEnd w:id="191"/>
    <w:bookmarkStart w:name="z21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313 мың теңге;</w:t>
      </w:r>
    </w:p>
    <w:bookmarkEnd w:id="192"/>
    <w:bookmarkStart w:name="z22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93"/>
    <w:bookmarkStart w:name="z22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94 754 мың теңге;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102 302 мың теңге;</w:t>
      </w:r>
    </w:p>
    <w:bookmarkStart w:name="z22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95"/>
    <w:bookmarkStart w:name="z22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96"/>
    <w:bookmarkStart w:name="z22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97"/>
    <w:bookmarkStart w:name="z22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98"/>
    <w:bookmarkStart w:name="z22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9"/>
    <w:bookmarkStart w:name="z22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00"/>
    <w:bookmarkStart w:name="z22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-2 478 мың теңге;</w:t>
      </w:r>
    </w:p>
    <w:bookmarkEnd w:id="201"/>
    <w:bookmarkStart w:name="z23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2 478 мың теңге, оның ішінде:</w:t>
      </w:r>
    </w:p>
    <w:bookmarkEnd w:id="202"/>
    <w:bookmarkStart w:name="z23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03"/>
    <w:bookmarkStart w:name="z23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04"/>
    <w:bookmarkStart w:name="z23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2 478 мың теңге.</w:t>
      </w:r>
    </w:p>
    <w:bookmarkEnd w:id="2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Атырау облысы Құрманғазы аудандық маслихатының 14.12.2022 № </w:t>
      </w:r>
      <w:r>
        <w:rPr>
          <w:rFonts w:ascii="Times New Roman"/>
          <w:b w:val="false"/>
          <w:i w:val="false"/>
          <w:color w:val="000000"/>
          <w:sz w:val="28"/>
        </w:rPr>
        <w:t>198-VII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2022-2024 жылдарға арналған Теңіз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06"/>
    <w:bookmarkStart w:name="z23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91 928 мың теңге, оның ішінде:</w:t>
      </w:r>
    </w:p>
    <w:bookmarkEnd w:id="207"/>
    <w:bookmarkStart w:name="z23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1 451 мың теңге;</w:t>
      </w:r>
    </w:p>
    <w:bookmarkEnd w:id="208"/>
    <w:bookmarkStart w:name="z23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09"/>
    <w:bookmarkStart w:name="z23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90 225 мың теңге;</w:t>
      </w:r>
    </w:p>
    <w:bookmarkStart w:name="z24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93 552 мың теңге;</w:t>
      </w:r>
    </w:p>
    <w:bookmarkEnd w:id="211"/>
    <w:bookmarkStart w:name="z24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12"/>
    <w:bookmarkStart w:name="z24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13"/>
    <w:bookmarkStart w:name="z24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14"/>
    <w:bookmarkStart w:name="z24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15"/>
    <w:bookmarkStart w:name="z24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6"/>
    <w:bookmarkStart w:name="z24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7"/>
    <w:bookmarkStart w:name="z24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-1 624 мың теңге;</w:t>
      </w:r>
    </w:p>
    <w:bookmarkEnd w:id="218"/>
    <w:bookmarkStart w:name="z24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1 624 мың теңге, оның ішінде:</w:t>
      </w:r>
    </w:p>
    <w:bookmarkEnd w:id="219"/>
    <w:bookmarkStart w:name="z25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20"/>
    <w:bookmarkStart w:name="z25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1"/>
    <w:bookmarkStart w:name="z25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1 624 мың теңге.</w:t>
      </w:r>
    </w:p>
    <w:bookmarkEnd w:id="2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 тармақ жаңа редакцияда - Атырау облысы Құрманғазы аудандық маслихатының 14.12.2022 № </w:t>
      </w:r>
      <w:r>
        <w:rPr>
          <w:rFonts w:ascii="Times New Roman"/>
          <w:b w:val="false"/>
          <w:i w:val="false"/>
          <w:color w:val="000000"/>
          <w:sz w:val="28"/>
        </w:rPr>
        <w:t>198-VII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2022-2024 жылдарға арналған Шортанбай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23"/>
    <w:bookmarkStart w:name="z25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170 019 мың теңге, оның ішінде:</w:t>
      </w:r>
    </w:p>
    <w:bookmarkEnd w:id="224"/>
    <w:bookmarkStart w:name="z25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1 394 мың теңге;</w:t>
      </w:r>
    </w:p>
    <w:bookmarkEnd w:id="225"/>
    <w:bookmarkStart w:name="z25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58 мың теңге;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Start w:name="z25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168 567 мың теңге;</w:t>
      </w:r>
    </w:p>
    <w:bookmarkEnd w:id="227"/>
    <w:bookmarkStart w:name="z26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170 647 мың теңге;</w:t>
      </w:r>
    </w:p>
    <w:bookmarkEnd w:id="228"/>
    <w:bookmarkStart w:name="z26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29"/>
    <w:bookmarkStart w:name="z26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30"/>
    <w:bookmarkStart w:name="z26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31"/>
    <w:bookmarkStart w:name="z26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32"/>
    <w:bookmarkStart w:name="z26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3"/>
    <w:bookmarkStart w:name="z26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4"/>
    <w:bookmarkStart w:name="z26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-628 мың теңге;</w:t>
      </w:r>
    </w:p>
    <w:bookmarkEnd w:id="235"/>
    <w:bookmarkStart w:name="z26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628 мың теңге, оның ішінде:</w:t>
      </w:r>
    </w:p>
    <w:bookmarkEnd w:id="236"/>
    <w:bookmarkStart w:name="z26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7"/>
    <w:bookmarkStart w:name="z27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8"/>
    <w:bookmarkStart w:name="z27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628 мың теңге.</w:t>
      </w:r>
    </w:p>
    <w:bookmarkEnd w:id="2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 тармақ жаңа редакцияда - Атырау облысы Құрманғазы аудандық маслихатының 14.12.2022 № </w:t>
      </w:r>
      <w:r>
        <w:rPr>
          <w:rFonts w:ascii="Times New Roman"/>
          <w:b w:val="false"/>
          <w:i w:val="false"/>
          <w:color w:val="000000"/>
          <w:sz w:val="28"/>
        </w:rPr>
        <w:t>198-VII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2022-2024 жылдарға арналған Бөкейхан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40"/>
    <w:bookmarkStart w:name="z27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69 878 мың теңге, оның ішінде:</w:t>
      </w:r>
    </w:p>
    <w:bookmarkEnd w:id="241"/>
    <w:bookmarkStart w:name="z27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880 мың теңге;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1 113 мың теңге;</w:t>
      </w:r>
    </w:p>
    <w:bookmarkStart w:name="z27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 мың теңге;</w:t>
      </w:r>
    </w:p>
    <w:bookmarkEnd w:id="243"/>
    <w:bookmarkStart w:name="z27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67 835 мың теңге;</w:t>
      </w:r>
    </w:p>
    <w:bookmarkEnd w:id="244"/>
    <w:bookmarkStart w:name="z27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70 111 мың теңге;</w:t>
      </w:r>
    </w:p>
    <w:bookmarkEnd w:id="245"/>
    <w:bookmarkStart w:name="z28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46"/>
    <w:bookmarkStart w:name="z28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47"/>
    <w:bookmarkStart w:name="z28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48"/>
    <w:bookmarkStart w:name="z28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49"/>
    <w:bookmarkStart w:name="z28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50"/>
    <w:bookmarkStart w:name="z28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51"/>
    <w:bookmarkStart w:name="z28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-233 мың теңге;</w:t>
      </w:r>
    </w:p>
    <w:bookmarkEnd w:id="252"/>
    <w:bookmarkStart w:name="z28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233 мың теңге, оның ішінде:</w:t>
      </w:r>
    </w:p>
    <w:bookmarkEnd w:id="253"/>
    <w:bookmarkStart w:name="z28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4"/>
    <w:bookmarkStart w:name="z28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5"/>
    <w:bookmarkStart w:name="z29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233 мың теңге.</w:t>
      </w:r>
    </w:p>
    <w:bookmarkEnd w:id="2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 тармақ жаңа редакцияда - Атырау облысы Құрманғазы аудандық маслихатының 14.12.2022 № </w:t>
      </w:r>
      <w:r>
        <w:rPr>
          <w:rFonts w:ascii="Times New Roman"/>
          <w:b w:val="false"/>
          <w:i w:val="false"/>
          <w:color w:val="000000"/>
          <w:sz w:val="28"/>
        </w:rPr>
        <w:t>198-VII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2022-2024 жылдарға арналған Сафон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57"/>
    <w:bookmarkStart w:name="z29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104 459 мың теңге, оның ішінде: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1 366 мың теңге;</w:t>
      </w:r>
    </w:p>
    <w:bookmarkStart w:name="z29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304 мың теңге;</w:t>
      </w:r>
    </w:p>
    <w:bookmarkEnd w:id="259"/>
    <w:bookmarkStart w:name="z29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60"/>
    <w:bookmarkStart w:name="z29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102 789 мың теңге;</w:t>
      </w:r>
    </w:p>
    <w:bookmarkEnd w:id="261"/>
    <w:bookmarkStart w:name="z29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105 396 мың теңге;</w:t>
      </w:r>
    </w:p>
    <w:bookmarkEnd w:id="262"/>
    <w:bookmarkStart w:name="z29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63"/>
    <w:bookmarkStart w:name="z30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64"/>
    <w:bookmarkStart w:name="z30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65"/>
    <w:bookmarkStart w:name="z30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66"/>
    <w:bookmarkStart w:name="z30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7"/>
    <w:bookmarkStart w:name="z30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8"/>
    <w:bookmarkStart w:name="z30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-937 мың теңге;</w:t>
      </w:r>
    </w:p>
    <w:bookmarkEnd w:id="269"/>
    <w:bookmarkStart w:name="z30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937 мың теңге, оның ішінде:</w:t>
      </w:r>
    </w:p>
    <w:bookmarkEnd w:id="270"/>
    <w:bookmarkStart w:name="z30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71"/>
    <w:bookmarkStart w:name="z30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2"/>
    <w:bookmarkStart w:name="z30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937 мың теңге.</w:t>
      </w:r>
    </w:p>
    <w:bookmarkEnd w:id="2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 тармақ жаңа редакцияда - Атырау облысы Құрманғазы аудандық маслихатының 14.12.2022 № </w:t>
      </w:r>
      <w:r>
        <w:rPr>
          <w:rFonts w:ascii="Times New Roman"/>
          <w:b w:val="false"/>
          <w:i w:val="false"/>
          <w:color w:val="000000"/>
          <w:sz w:val="28"/>
        </w:rPr>
        <w:t>198-VII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2022-2024 жылдарға арналған Көптоғай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89 747 мың теңге, оның ішінде:</w:t>
      </w:r>
    </w:p>
    <w:bookmarkStart w:name="z31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828 мың теңге;</w:t>
      </w:r>
    </w:p>
    <w:bookmarkEnd w:id="275"/>
    <w:bookmarkStart w:name="z31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72 мың теңге;</w:t>
      </w:r>
    </w:p>
    <w:bookmarkEnd w:id="276"/>
    <w:bookmarkStart w:name="z31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77"/>
    <w:bookmarkStart w:name="z31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88 847 мың теңге;</w:t>
      </w:r>
    </w:p>
    <w:bookmarkEnd w:id="278"/>
    <w:bookmarkStart w:name="z31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90 851 мың теңге;</w:t>
      </w:r>
    </w:p>
    <w:bookmarkEnd w:id="279"/>
    <w:bookmarkStart w:name="z31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80"/>
    <w:bookmarkStart w:name="z31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81"/>
    <w:bookmarkStart w:name="z32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82"/>
    <w:bookmarkStart w:name="z32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83"/>
    <w:bookmarkStart w:name="z32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4"/>
    <w:bookmarkStart w:name="z32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5"/>
    <w:bookmarkStart w:name="z32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-1 104 мың теңге;</w:t>
      </w:r>
    </w:p>
    <w:bookmarkEnd w:id="286"/>
    <w:bookmarkStart w:name="z32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1 104 мың теңге, оның ішінде:</w:t>
      </w:r>
    </w:p>
    <w:bookmarkEnd w:id="287"/>
    <w:bookmarkStart w:name="z32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88"/>
    <w:bookmarkStart w:name="z32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9"/>
    <w:bookmarkStart w:name="z32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1 104 мың теңге.</w:t>
      </w:r>
    </w:p>
    <w:bookmarkEnd w:id="2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 тармақ жаңа редакцияда - Атырау облысы Құрманғазы аудандық маслихатының 14.12.2022 № </w:t>
      </w:r>
      <w:r>
        <w:rPr>
          <w:rFonts w:ascii="Times New Roman"/>
          <w:b w:val="false"/>
          <w:i w:val="false"/>
          <w:color w:val="000000"/>
          <w:sz w:val="28"/>
        </w:rPr>
        <w:t>198-VII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2022-2024 жылдарға арналған Асан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91"/>
    <w:bookmarkStart w:name="z33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81 909 мың теңге, оның ішінде:</w:t>
      </w:r>
    </w:p>
    <w:bookmarkEnd w:id="292"/>
    <w:bookmarkStart w:name="z33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1 850 мың теңге;</w:t>
      </w:r>
    </w:p>
    <w:bookmarkEnd w:id="293"/>
    <w:bookmarkStart w:name="z33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94"/>
    <w:bookmarkStart w:name="z33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95"/>
    <w:bookmarkStart w:name="z33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80 059 мың теңге;</w:t>
      </w:r>
    </w:p>
    <w:bookmarkEnd w:id="296"/>
    <w:bookmarkStart w:name="z33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84 362 мың теңге;</w:t>
      </w:r>
    </w:p>
    <w:bookmarkEnd w:id="297"/>
    <w:bookmarkStart w:name="z33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98"/>
    <w:bookmarkStart w:name="z33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99"/>
    <w:bookmarkStart w:name="z33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300"/>
    <w:bookmarkStart w:name="z34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01"/>
    <w:bookmarkStart w:name="z34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2"/>
    <w:bookmarkStart w:name="z34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3"/>
    <w:bookmarkStart w:name="z34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-2 453 мың теңге;</w:t>
      </w:r>
    </w:p>
    <w:bookmarkEnd w:id="304"/>
    <w:bookmarkStart w:name="z34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2 453 мың теңге, оның ішінде:</w:t>
      </w:r>
    </w:p>
    <w:bookmarkEnd w:id="305"/>
    <w:bookmarkStart w:name="z34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06"/>
    <w:bookmarkStart w:name="z34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7"/>
    <w:bookmarkStart w:name="z34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2 453 мың теңге.</w:t>
      </w:r>
    </w:p>
    <w:bookmarkEnd w:id="3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 тармақ жаңа редакцияда - Атырау облысы Құрманғазы аудандық маслихатының 14.12.2022 № </w:t>
      </w:r>
      <w:r>
        <w:rPr>
          <w:rFonts w:ascii="Times New Roman"/>
          <w:b w:val="false"/>
          <w:i w:val="false"/>
          <w:color w:val="000000"/>
          <w:sz w:val="28"/>
        </w:rPr>
        <w:t>198-VII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2022-2024 жылдарға арналған Қиғаш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61 467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60 097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62 371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904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904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 тармақ жаңа редакцияда - Атырау облысы Құрманғазы аудандық маслихатының 14.12.2022 № </w:t>
      </w:r>
      <w:r>
        <w:rPr>
          <w:rFonts w:ascii="Times New Roman"/>
          <w:b w:val="false"/>
          <w:i w:val="false"/>
          <w:color w:val="000000"/>
          <w:sz w:val="28"/>
        </w:rPr>
        <w:t>198-VII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2022 жылғы аудандық бюджеттен ауылдық округтердің бюджеттеріне берілетін бюджеттік субвенциялардың көлемдері 816 251 мың теңге сомасында белгіленгені ескерілсін, оның ішінде:</w:t>
      </w:r>
    </w:p>
    <w:bookmarkEnd w:id="310"/>
    <w:bookmarkStart w:name="z34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Құрманғазы ауылдық округіне 64 002 мың теңге;</w:t>
      </w:r>
    </w:p>
    <w:bookmarkEnd w:id="311"/>
    <w:bookmarkStart w:name="z35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Еңбекші ауылдық округіне 37 261 мың теңге;</w:t>
      </w:r>
    </w:p>
    <w:bookmarkEnd w:id="312"/>
    <w:bookmarkStart w:name="z35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Мақаш ауылдық округіне 56 159 мың теңге;</w:t>
      </w:r>
    </w:p>
    <w:bookmarkEnd w:id="313"/>
    <w:bookmarkStart w:name="z35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Орлы ауылдық округіне 43 052 мың теңге;</w:t>
      </w:r>
    </w:p>
    <w:bookmarkEnd w:id="314"/>
    <w:bookmarkStart w:name="z35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Нұржау ауылдық округіне 45 447 мың теңге;</w:t>
      </w:r>
    </w:p>
    <w:bookmarkEnd w:id="315"/>
    <w:bookmarkStart w:name="z35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Жаңаталап ауылдық округіне 48 023 мың теңге;</w:t>
      </w:r>
    </w:p>
    <w:bookmarkEnd w:id="316"/>
    <w:bookmarkStart w:name="z35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Ақкөл ауылдық округіне 43 520 мың теңге;</w:t>
      </w:r>
    </w:p>
    <w:bookmarkEnd w:id="317"/>
    <w:bookmarkStart w:name="z35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Бірлік ауылдық округіне 28 814 мың теңге;</w:t>
      </w:r>
    </w:p>
    <w:bookmarkEnd w:id="318"/>
    <w:bookmarkStart w:name="z35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Кудряшов ауылдық округіне 37 663 мың теңге;</w:t>
      </w:r>
    </w:p>
    <w:bookmarkEnd w:id="319"/>
    <w:bookmarkStart w:name="z35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Дыңғызыл ауылдық округіне 39 130 мың теңге;</w:t>
      </w:r>
    </w:p>
    <w:bookmarkEnd w:id="320"/>
    <w:bookmarkStart w:name="z35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Азғыр ауылдық округіне 39 000 мың теңге;</w:t>
      </w:r>
    </w:p>
    <w:bookmarkEnd w:id="321"/>
    <w:bookmarkStart w:name="z36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Сүйіндік ауылдық округіне 58 079 мың теңге;</w:t>
      </w:r>
    </w:p>
    <w:bookmarkEnd w:id="322"/>
    <w:bookmarkStart w:name="z36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Теңіз ауылдық округіне 39 013 мың теңге;</w:t>
      </w:r>
    </w:p>
    <w:bookmarkEnd w:id="323"/>
    <w:bookmarkStart w:name="z36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Шортанбай ауылдық округіне 43 425 мың теңге;</w:t>
      </w:r>
    </w:p>
    <w:bookmarkEnd w:id="324"/>
    <w:bookmarkStart w:name="z36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Байда ауылдық округіне 40 369 мың теңге;</w:t>
      </w:r>
    </w:p>
    <w:bookmarkEnd w:id="325"/>
    <w:bookmarkStart w:name="z36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Сафон ауылдық округіне 43 866 мың теңге;</w:t>
      </w:r>
    </w:p>
    <w:bookmarkEnd w:id="326"/>
    <w:bookmarkStart w:name="z36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Көптоғай ауылдық округіне 31 362 мың теңге;</w:t>
      </w:r>
    </w:p>
    <w:bookmarkEnd w:id="327"/>
    <w:bookmarkStart w:name="z36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Асан ауылдық округіне 37 523 мың теңге;</w:t>
      </w:r>
    </w:p>
    <w:bookmarkEnd w:id="328"/>
    <w:bookmarkStart w:name="z36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Қиғаш ауылдық округіне 40 543 мың теңге.</w:t>
      </w:r>
    </w:p>
    <w:bookmarkEnd w:id="329"/>
    <w:bookmarkStart w:name="z36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2022 жылға ауылдық округтер әкімдері аппараттары арқылы бюджеттік бағдарламаларды қаржыландыру көлемдері </w:t>
      </w:r>
      <w:r>
        <w:rPr>
          <w:rFonts w:ascii="Times New Roman"/>
          <w:b w:val="false"/>
          <w:i w:val="false"/>
          <w:color w:val="000000"/>
          <w:sz w:val="28"/>
        </w:rPr>
        <w:t>58-қосымшаға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30"/>
    <w:bookmarkStart w:name="z36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Осы шешім 2022 жылдың 1 қаңтарынан бастап қолданысқа енгізіледі.</w:t>
      </w:r>
    </w:p>
    <w:bookmarkEnd w:id="3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Жүгінісов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118-VІІ шешіміне 1 қосымша</w:t>
            </w:r>
          </w:p>
        </w:tc>
      </w:tr>
    </w:tbl>
    <w:bookmarkStart w:name="z372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Құрманғазы ауылдық округінің 2022 жылға арналған бюджеті</w:t>
      </w:r>
    </w:p>
    <w:bookmarkEnd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Атырау облысы Құрманғазы аудандық маслихатының 14.12.2022 № </w:t>
      </w:r>
      <w:r>
        <w:rPr>
          <w:rFonts w:ascii="Times New Roman"/>
          <w:b w:val="false"/>
          <w:i w:val="false"/>
          <w:color w:val="ff0000"/>
          <w:sz w:val="28"/>
        </w:rPr>
        <w:t>198-VII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2 қосымша</w:t>
            </w:r>
          </w:p>
        </w:tc>
      </w:tr>
    </w:tbl>
    <w:bookmarkStart w:name="z374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ауылдық округінің 2023 жылға арналған бюджеті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118-VІІ шешіміне 3 қосымша</w:t>
            </w:r>
          </w:p>
        </w:tc>
      </w:tr>
    </w:tbl>
    <w:bookmarkStart w:name="z376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ауылдық округінің 2024 жылға арналған бюджеті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118-VІІ шешіміне 4 қосымша</w:t>
            </w:r>
          </w:p>
        </w:tc>
      </w:tr>
    </w:tbl>
    <w:bookmarkStart w:name="z378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Еңбекші ауылдық округінің 2022 жылға арналған бюджеті</w:t>
      </w:r>
    </w:p>
    <w:bookmarkEnd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қосымша жаңа редакцияда - Атырау облысы Құрманғазы аудандық маслихатының 14.12.2022 № </w:t>
      </w:r>
      <w:r>
        <w:rPr>
          <w:rFonts w:ascii="Times New Roman"/>
          <w:b w:val="false"/>
          <w:i w:val="false"/>
          <w:color w:val="ff0000"/>
          <w:sz w:val="28"/>
        </w:rPr>
        <w:t>198-VII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118-VІІ шешіміне 5 қосымша</w:t>
            </w:r>
          </w:p>
        </w:tc>
      </w:tr>
    </w:tbl>
    <w:bookmarkStart w:name="z380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2023 жылға арналған бюджеті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118-VІІ шешіміне 6 қосымша</w:t>
            </w:r>
          </w:p>
        </w:tc>
      </w:tr>
    </w:tbl>
    <w:bookmarkStart w:name="z382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2024 жылға арналған бюджеті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7 қосымша</w:t>
            </w:r>
          </w:p>
        </w:tc>
      </w:tr>
    </w:tbl>
    <w:bookmarkStart w:name="z384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Мақаш ауылдық округінің 2022 жылға арналған бюджеті</w:t>
      </w:r>
    </w:p>
    <w:bookmarkEnd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қосымша жаңа редакцияда - Атырау облысы Құрманғазы аудандық маслихатының 14.12.2022 № </w:t>
      </w:r>
      <w:r>
        <w:rPr>
          <w:rFonts w:ascii="Times New Roman"/>
          <w:b w:val="false"/>
          <w:i w:val="false"/>
          <w:color w:val="ff0000"/>
          <w:sz w:val="28"/>
        </w:rPr>
        <w:t>198-VII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8 қосымша</w:t>
            </w:r>
          </w:p>
        </w:tc>
      </w:tr>
    </w:tbl>
    <w:bookmarkStart w:name="z386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Мақаш ауылдық округінің 2023 жылға арналған бюджеті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9 қосымша</w:t>
            </w:r>
          </w:p>
        </w:tc>
      </w:tr>
    </w:tbl>
    <w:bookmarkStart w:name="z388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Мақаш ауылдық округінің 2024 жылға арналған бюджеті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10 қосымша</w:t>
            </w:r>
          </w:p>
        </w:tc>
      </w:tr>
    </w:tbl>
    <w:bookmarkStart w:name="z390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Орлы ауылдық округінің 2022 жылға арналған бюджеті</w:t>
      </w:r>
    </w:p>
    <w:bookmarkEnd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қосымша жаңа редакцияда - Атырау облысы Құрманғазы аудандық маслихатының 14.12.2022 № </w:t>
      </w:r>
      <w:r>
        <w:rPr>
          <w:rFonts w:ascii="Times New Roman"/>
          <w:b w:val="false"/>
          <w:i w:val="false"/>
          <w:color w:val="ff0000"/>
          <w:sz w:val="28"/>
        </w:rPr>
        <w:t>198-VII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11 қосымша</w:t>
            </w:r>
          </w:p>
        </w:tc>
      </w:tr>
    </w:tbl>
    <w:bookmarkStart w:name="z392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Орлы ауылдық округінің 2023 жылға арналған бюджеті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12 қосымша</w:t>
            </w:r>
          </w:p>
        </w:tc>
      </w:tr>
    </w:tbl>
    <w:bookmarkStart w:name="z394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Орлы ауылдық округінің 2024 жылға арналған бюджеті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13 қосымша</w:t>
            </w:r>
          </w:p>
        </w:tc>
      </w:tr>
    </w:tbl>
    <w:bookmarkStart w:name="z396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Нұржау ауылдық округінің 2022 жылға арналған бюджеті</w:t>
      </w:r>
    </w:p>
    <w:bookmarkEnd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қосымша жаңа редакцияда - Атырау облысы Құрманғазы аудандық маслихатының 14.12.2022 № </w:t>
      </w:r>
      <w:r>
        <w:rPr>
          <w:rFonts w:ascii="Times New Roman"/>
          <w:b w:val="false"/>
          <w:i w:val="false"/>
          <w:color w:val="ff0000"/>
          <w:sz w:val="28"/>
        </w:rPr>
        <w:t>198-VII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14 қосымша</w:t>
            </w:r>
          </w:p>
        </w:tc>
      </w:tr>
    </w:tbl>
    <w:bookmarkStart w:name="z398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Нұржау ауылдық округінің 2023 жылға арналған бюджеті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15 қосымша</w:t>
            </w:r>
          </w:p>
        </w:tc>
      </w:tr>
    </w:tbl>
    <w:bookmarkStart w:name="z400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Нұржау ауылдық округінің 2024 жылға арналған бюджеті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16 қосымша</w:t>
            </w:r>
          </w:p>
        </w:tc>
      </w:tr>
    </w:tbl>
    <w:bookmarkStart w:name="z402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Жаңаталап ауылдық округінің 2022 жылға арналған бюджеті</w:t>
      </w:r>
    </w:p>
    <w:bookmarkEnd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қосымша жаңа редакцияда - Атырау облысы Құрманғазы аудандық маслихатының 14.12.2022 № </w:t>
      </w:r>
      <w:r>
        <w:rPr>
          <w:rFonts w:ascii="Times New Roman"/>
          <w:b w:val="false"/>
          <w:i w:val="false"/>
          <w:color w:val="ff0000"/>
          <w:sz w:val="28"/>
        </w:rPr>
        <w:t>198-VII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17 қосымша</w:t>
            </w:r>
          </w:p>
        </w:tc>
      </w:tr>
    </w:tbl>
    <w:bookmarkStart w:name="z404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Жаңаталап ауылдық округінің 2023 жылға арналған бюджеті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18 қосымша</w:t>
            </w:r>
          </w:p>
        </w:tc>
      </w:tr>
    </w:tbl>
    <w:bookmarkStart w:name="z406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Жаңаталап ауылдық округінің 2024 жылға арналған бюджеті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19 қосымша</w:t>
            </w:r>
          </w:p>
        </w:tc>
      </w:tr>
    </w:tbl>
    <w:bookmarkStart w:name="z408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Ақкөл ауылдық округінің 2022 жылға арналған бюджеті</w:t>
      </w:r>
    </w:p>
    <w:bookmarkEnd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қосымша жаңа редакцияда - Атырау облысы Құрманғазы аудандық маслихатының 14.12.2022 № </w:t>
      </w:r>
      <w:r>
        <w:rPr>
          <w:rFonts w:ascii="Times New Roman"/>
          <w:b w:val="false"/>
          <w:i w:val="false"/>
          <w:color w:val="ff0000"/>
          <w:sz w:val="28"/>
        </w:rPr>
        <w:t>198-VII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20 қосымша</w:t>
            </w:r>
          </w:p>
        </w:tc>
      </w:tr>
    </w:tbl>
    <w:bookmarkStart w:name="z410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Ақкөл ауылдық округінің 2023 жылға арналған бюджеті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21 қосымша</w:t>
            </w:r>
          </w:p>
        </w:tc>
      </w:tr>
    </w:tbl>
    <w:bookmarkStart w:name="z412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Ақкөл ауылдық округінің 2024 жылға арналған бюджеті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22 қосымша</w:t>
            </w:r>
          </w:p>
        </w:tc>
      </w:tr>
    </w:tbl>
    <w:bookmarkStart w:name="z414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Бірлік ауылдық округінің 2022 жылға арналған бюджеті</w:t>
      </w:r>
    </w:p>
    <w:bookmarkEnd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 қосымша жаңа редакцияда - Атырау облысы Құрманғазы аудандық маслихатының 14.12.2022 № </w:t>
      </w:r>
      <w:r>
        <w:rPr>
          <w:rFonts w:ascii="Times New Roman"/>
          <w:b w:val="false"/>
          <w:i w:val="false"/>
          <w:color w:val="ff0000"/>
          <w:sz w:val="28"/>
        </w:rPr>
        <w:t>198-VII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23 қосымша</w:t>
            </w:r>
          </w:p>
        </w:tc>
      </w:tr>
    </w:tbl>
    <w:bookmarkStart w:name="z416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Бірлік ауылдық округінің 2023 жылға арналған бюджеті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24 қосымша</w:t>
            </w:r>
          </w:p>
        </w:tc>
      </w:tr>
    </w:tbl>
    <w:bookmarkStart w:name="z418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Бірлік ауылдық округінің 2024 жылға арналған бюджеті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25 қосымша</w:t>
            </w:r>
          </w:p>
        </w:tc>
      </w:tr>
    </w:tbl>
    <w:bookmarkStart w:name="z420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Кудряшов ауылдық округінің 2022 жылға арналған бюджеті</w:t>
      </w:r>
    </w:p>
    <w:bookmarkEnd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 қосымша жаңа редакцияда - Атырау облысы Құрманғазы аудандық маслихатының 14.12.2022 № </w:t>
      </w:r>
      <w:r>
        <w:rPr>
          <w:rFonts w:ascii="Times New Roman"/>
          <w:b w:val="false"/>
          <w:i w:val="false"/>
          <w:color w:val="ff0000"/>
          <w:sz w:val="28"/>
        </w:rPr>
        <w:t>198-VII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26 қосымша</w:t>
            </w:r>
          </w:p>
        </w:tc>
      </w:tr>
    </w:tbl>
    <w:bookmarkStart w:name="z422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Кудряшов ауылдық округінің 2023 жылға арналған бюджеті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27 қосымша</w:t>
            </w:r>
          </w:p>
        </w:tc>
      </w:tr>
    </w:tbl>
    <w:bookmarkStart w:name="z424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Кудряшов ауылдық округінің 2024 жылға арналған бюджеті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28 қосымша</w:t>
            </w:r>
          </w:p>
        </w:tc>
      </w:tr>
    </w:tbl>
    <w:bookmarkStart w:name="z426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Дыңғызыл ауылдық округінің 2022 жылға арналған бюджеті</w:t>
      </w:r>
    </w:p>
    <w:bookmarkEnd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 қосымша жаңа редакцияда - Атырау облысы Құрманғазы аудандық маслихатының 14.12.2022 № </w:t>
      </w:r>
      <w:r>
        <w:rPr>
          <w:rFonts w:ascii="Times New Roman"/>
          <w:b w:val="false"/>
          <w:i w:val="false"/>
          <w:color w:val="ff0000"/>
          <w:sz w:val="28"/>
        </w:rPr>
        <w:t>198-VII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29 қосымша</w:t>
            </w:r>
          </w:p>
        </w:tc>
      </w:tr>
    </w:tbl>
    <w:bookmarkStart w:name="z428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Дыңғызыл ауылдық округінің 2023 жылға арналған бюджеті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118-VIІ шешіміне 30 қосымша</w:t>
            </w:r>
          </w:p>
        </w:tc>
      </w:tr>
    </w:tbl>
    <w:bookmarkStart w:name="z431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Дыңғызыл ауылдық округінің 2024 жылға арналған бюджеті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118-VІI шешіміне 31 қосымша</w:t>
            </w:r>
          </w:p>
        </w:tc>
      </w:tr>
    </w:tbl>
    <w:bookmarkStart w:name="z433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Азғыр ауылдық округінің 2022 жылға арналған бюджеті</w:t>
      </w:r>
    </w:p>
    <w:bookmarkEnd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 қосымша жаңа редакцияда - Атырау облысы Құрманғазы аудандық маслихатының 14.12.2022 № </w:t>
      </w:r>
      <w:r>
        <w:rPr>
          <w:rFonts w:ascii="Times New Roman"/>
          <w:b w:val="false"/>
          <w:i w:val="false"/>
          <w:color w:val="ff0000"/>
          <w:sz w:val="28"/>
        </w:rPr>
        <w:t>198-VII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32 қосымша</w:t>
            </w:r>
          </w:p>
        </w:tc>
      </w:tr>
    </w:tbl>
    <w:bookmarkStart w:name="z435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Азғыр ауылдық округінің 2023 жылға арналған бюджеті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33 қосымша</w:t>
            </w:r>
          </w:p>
        </w:tc>
      </w:tr>
    </w:tbl>
    <w:bookmarkStart w:name="z437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Азғыр ауылдық округінің 2024 жылға арналған бюджеті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34 қосымша</w:t>
            </w:r>
          </w:p>
        </w:tc>
      </w:tr>
    </w:tbl>
    <w:bookmarkStart w:name="z439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Сүйіндік ауылдық округінің 2022 жылға арналған бюджеті</w:t>
      </w:r>
    </w:p>
    <w:bookmarkEnd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 қосымша жаңа редакцияда - Атырау облысы Құрманғазы аудандық маслихатының 14.12.2022 № </w:t>
      </w:r>
      <w:r>
        <w:rPr>
          <w:rFonts w:ascii="Times New Roman"/>
          <w:b w:val="false"/>
          <w:i w:val="false"/>
          <w:color w:val="ff0000"/>
          <w:sz w:val="28"/>
        </w:rPr>
        <w:t>198-VII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35 қосымша</w:t>
            </w:r>
          </w:p>
        </w:tc>
      </w:tr>
    </w:tbl>
    <w:bookmarkStart w:name="z441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Сүйіндік ауылдық округінің 2023 жылға арналған бюджеті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36 қосымша</w:t>
            </w:r>
          </w:p>
        </w:tc>
      </w:tr>
    </w:tbl>
    <w:bookmarkStart w:name="z443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Сүйіндік ауылдық округінің 2024 жылға арналған бюджеті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37 қосымша</w:t>
            </w:r>
          </w:p>
        </w:tc>
      </w:tr>
    </w:tbl>
    <w:bookmarkStart w:name="z445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Теңіз ауылдық округінің 2022 жылға арналған бюджеті</w:t>
      </w:r>
    </w:p>
    <w:bookmarkEnd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 қосымша жаңа редакцияда - Атырау облысы Құрманғазы аудандық маслихатының 14.12.2022 № </w:t>
      </w:r>
      <w:r>
        <w:rPr>
          <w:rFonts w:ascii="Times New Roman"/>
          <w:b w:val="false"/>
          <w:i w:val="false"/>
          <w:color w:val="ff0000"/>
          <w:sz w:val="28"/>
        </w:rPr>
        <w:t>198-VII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38 қосымша</w:t>
            </w:r>
          </w:p>
        </w:tc>
      </w:tr>
    </w:tbl>
    <w:bookmarkStart w:name="z447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Теңіз ауылдық округінің 2023 жылға арналған бюджеті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39 қосымша</w:t>
            </w:r>
          </w:p>
        </w:tc>
      </w:tr>
    </w:tbl>
    <w:bookmarkStart w:name="z449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Теңіз ауылдық округінің 2024 жылға арналған бюджеті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40 қосымша</w:t>
            </w:r>
          </w:p>
        </w:tc>
      </w:tr>
    </w:tbl>
    <w:bookmarkStart w:name="z451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Шортанбай ауылдық округінің 2022 жылға арналған бюджеті</w:t>
      </w:r>
    </w:p>
    <w:bookmarkEnd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 қосымша жаңа редакцияда - Атырау облысы Құрманғазы аудандық маслихатының 14.12.2022 № </w:t>
      </w:r>
      <w:r>
        <w:rPr>
          <w:rFonts w:ascii="Times New Roman"/>
          <w:b w:val="false"/>
          <w:i w:val="false"/>
          <w:color w:val="ff0000"/>
          <w:sz w:val="28"/>
        </w:rPr>
        <w:t>198-VII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41 қосымша</w:t>
            </w:r>
          </w:p>
        </w:tc>
      </w:tr>
    </w:tbl>
    <w:bookmarkStart w:name="z453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Шортанбай ауылдық округінің 2023 жылға арналған бюджеті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118-VІI шешіміне 42 қосымша</w:t>
            </w:r>
          </w:p>
        </w:tc>
      </w:tr>
    </w:tbl>
    <w:bookmarkStart w:name="z455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Шортанбай ауылдық округінің 2024 жылға арналған бюджеті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43 қосымша</w:t>
            </w:r>
          </w:p>
        </w:tc>
      </w:tr>
    </w:tbl>
    <w:bookmarkStart w:name="z457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Байда ауылдық округінің 2022 жылға арналған бюджеті</w:t>
      </w:r>
    </w:p>
    <w:bookmarkEnd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 қосымша жаңа редакцияда - Атырау облысы Құрманғазы аудандық маслихатының 14.12.2022 № </w:t>
      </w:r>
      <w:r>
        <w:rPr>
          <w:rFonts w:ascii="Times New Roman"/>
          <w:b w:val="false"/>
          <w:i w:val="false"/>
          <w:color w:val="ff0000"/>
          <w:sz w:val="28"/>
        </w:rPr>
        <w:t>198-VII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44 қосымша</w:t>
            </w:r>
          </w:p>
        </w:tc>
      </w:tr>
    </w:tbl>
    <w:bookmarkStart w:name="z459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Байда ауылдық округінің 2023 жылға арналған бюджеті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45 қосымша</w:t>
            </w:r>
          </w:p>
        </w:tc>
      </w:tr>
    </w:tbl>
    <w:bookmarkStart w:name="z461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Байда ауылдық округінің 2024 жылға арналған бюджеті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118-VІІ шешіміне 46 қосымша</w:t>
            </w:r>
          </w:p>
        </w:tc>
      </w:tr>
    </w:tbl>
    <w:bookmarkStart w:name="z463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Сафон ауылдық округінің 2022 жылға арналған бюджеті</w:t>
      </w:r>
    </w:p>
    <w:bookmarkEnd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46 қосымша жаңа редакцияда - Атырау облысы Құрманғазы аудандық маслихатының 14.12.2022 № </w:t>
      </w:r>
      <w:r>
        <w:rPr>
          <w:rFonts w:ascii="Times New Roman"/>
          <w:b w:val="false"/>
          <w:i w:val="false"/>
          <w:color w:val="ff0000"/>
          <w:sz w:val="28"/>
        </w:rPr>
        <w:t>198-VII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118-VІІ шешіміне 47 қосымша</w:t>
            </w:r>
          </w:p>
        </w:tc>
      </w:tr>
    </w:tbl>
    <w:bookmarkStart w:name="z465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Сафон ауылдық округінің 2023 жылға арналған бюджеті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27 желтоқсандағы № 118-VІІ шешіміне 48 қосымша</w:t>
            </w:r>
          </w:p>
        </w:tc>
      </w:tr>
    </w:tbl>
    <w:bookmarkStart w:name="z467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Сафон ауылдық округінің 2024 жылға арналған бюджеті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118-VІІ шешіміне 49 қосымша</w:t>
            </w:r>
          </w:p>
        </w:tc>
      </w:tr>
    </w:tbl>
    <w:bookmarkStart w:name="z469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Көптоғай ауылдық округінің 2022 жылға арналған бюджеті</w:t>
      </w:r>
    </w:p>
    <w:bookmarkEnd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49 қосымша жаңа редакцияда - Атырау облысы Құрманғазы аудандық маслихатының 14.12.2022 № </w:t>
      </w:r>
      <w:r>
        <w:rPr>
          <w:rFonts w:ascii="Times New Roman"/>
          <w:b w:val="false"/>
          <w:i w:val="false"/>
          <w:color w:val="ff0000"/>
          <w:sz w:val="28"/>
        </w:rPr>
        <w:t>198-VII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118-VІІ шешіміне 50 қосымша</w:t>
            </w:r>
          </w:p>
        </w:tc>
      </w:tr>
    </w:tbl>
    <w:bookmarkStart w:name="z471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Көптоғай ауылдық округінің 2023 жылға арналған бюджеті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118-VІІ шешіміне 51 қосымша</w:t>
            </w:r>
          </w:p>
        </w:tc>
      </w:tr>
    </w:tbl>
    <w:bookmarkStart w:name="z473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Көптоғай ауылдық округінің 2024 жылға арналған бюджеті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118-VІІ шешіміне 52 қосымша</w:t>
            </w:r>
          </w:p>
        </w:tc>
      </w:tr>
    </w:tbl>
    <w:bookmarkStart w:name="z475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Асан ауылдық округінің 2022 жылға арналған бюджеті</w:t>
      </w:r>
    </w:p>
    <w:bookmarkEnd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52 қосымша жаңа редакцияда - Атырау облысы Құрманғазы аудандық маслихатының 14.12.2022 № </w:t>
      </w:r>
      <w:r>
        <w:rPr>
          <w:rFonts w:ascii="Times New Roman"/>
          <w:b w:val="false"/>
          <w:i w:val="false"/>
          <w:color w:val="ff0000"/>
          <w:sz w:val="28"/>
        </w:rPr>
        <w:t>198-VII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118-VІІ шешіміне 53 қосымша</w:t>
            </w:r>
          </w:p>
        </w:tc>
      </w:tr>
    </w:tbl>
    <w:bookmarkStart w:name="z477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Асан ауылдық округінің 2023 жылға арналған бюджеті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118-VІІ шешіміне 54 қосымша</w:t>
            </w:r>
          </w:p>
        </w:tc>
      </w:tr>
    </w:tbl>
    <w:bookmarkStart w:name="z479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Асан ауылдық округінің 2024 жылға арналған бюджеті</w:t>
      </w:r>
    </w:p>
    <w:bookmarkEnd w:id="3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118-VІІ шешіміне 55 қосымша</w:t>
            </w:r>
          </w:p>
        </w:tc>
      </w:tr>
    </w:tbl>
    <w:bookmarkStart w:name="z481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Қиғаш ауылдық округінің 2022 жылға арналған бюджеті</w:t>
      </w:r>
    </w:p>
    <w:bookmarkEnd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55 қосымша жаңа редакцияда - Атырау облысы Құрманғазы аудандық маслихатының 14.12.2022 № </w:t>
      </w:r>
      <w:r>
        <w:rPr>
          <w:rFonts w:ascii="Times New Roman"/>
          <w:b w:val="false"/>
          <w:i w:val="false"/>
          <w:color w:val="ff0000"/>
          <w:sz w:val="28"/>
        </w:rPr>
        <w:t>198-VII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118-VІІ шешіміне 56 қосымша</w:t>
            </w:r>
          </w:p>
        </w:tc>
      </w:tr>
    </w:tbl>
    <w:bookmarkStart w:name="z483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Қиғаш ауылдық округінің 2023 жылға арналған бюджеті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118-VІІ шешіміне 57 қосымша</w:t>
            </w:r>
          </w:p>
        </w:tc>
      </w:tr>
    </w:tbl>
    <w:bookmarkStart w:name="z485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Қиғаш ауылдық округінің 2024 жылға арналған бюджеті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118-VІI шешіміне 58 қосымша</w:t>
            </w:r>
          </w:p>
        </w:tc>
      </w:tr>
    </w:tbl>
    <w:bookmarkStart w:name="z487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ауылдық округтер әкімдері аппараты арқылы бюджеттік бағдарламаларды қаржыландыру көлемдері</w:t>
      </w:r>
    </w:p>
    <w:bookmarkEnd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58 қосымша жаңа редакцияда - Атырау облысы Құрманғазы аудандық маслихатының 14.12.2022 № </w:t>
      </w:r>
      <w:r>
        <w:rPr>
          <w:rFonts w:ascii="Times New Roman"/>
          <w:b w:val="false"/>
          <w:i w:val="false"/>
          <w:color w:val="ff0000"/>
          <w:sz w:val="28"/>
        </w:rPr>
        <w:t>198-VII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  <w:bookmarkEnd w:id="390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Азғыр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Дыңғызыл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Сүйіндік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Бөкейхан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Қиғаш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