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83f6" w14:textId="f898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2020 жылғы 31 желтоқсандағы № 419 "2021-2023 жылдарға арналған Кентау қаласы ауыл және ауыл округтерінің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2021 жылғы 16 шілдедегі № 60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2020 жылғы 31 желтоқсандағы № 419 "2021-2023 жылдарға арналған Кентау қаласы ауыл және ауыл округтерінің бюджеті туралы" (Нормативтік құқықтық актілерді мемлекеттік тіркеу тізілімінде № 6024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Байылдыр ауылынын 2021-2023 жылдарға арналған бюджеті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30 132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28 840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Ащысай ауылынын 2021-2023 жылдарға арналған бюджеті 4, 5 және 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35 812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32 793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Қарнақ ауылының 2021-2023 жылдарға арналған бюджеті 7, 8 және 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76 633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48 593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 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Хантағы ауылының 2021-2023 жылдарға арналған бюджеті 10, 11 және 12-қосымшаларға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51 511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40 640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3926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шілдедегі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қалаларда,кенттерде,ауылдарда,ауылдық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шілдедегі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барқалаларда,кенттерде,ауылдарда,ауылдық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шілдедегі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шілдедегі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