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87c6" w14:textId="c8d8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2020 жылғы 29 желтоқсандағы № 61/365 "2021 – 2023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2021 жылғы 25 қарашадағы № 16/365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Бәйдібек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2020 жылғы 29 желтоқсандағы № 61/365 "2021-2023 жылдарға арналған ауылдық округтердің бюджеттері туралы" (нормативтік құқықтық актілерді мемлекеттік тіркеу тізілімінде № 6029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Ағыбет ауылдық округінің 2021 - 2023 жылдарға арналған бюджеті 1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44 087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40 441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–1 083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–1 083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жылы аудандық бюджеттен Ағыбет ауылдық округ бюджетіне берілетін субвенция мөлшерінің жалпы сомасы 22 010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Алғабас ауылдық округінің 2021 - 2023 жылдарға арналған бюджеті 4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58 119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7 657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50 406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1 236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жылы аудандық бюджеттен Алғабас ауылдық округ бюджетіне берілетін субвенция мөлшерінің жалпы сомасы 19 472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Алмалы ауылдық округінің 2021 - 2023 жылдарға арналған бюджеті 7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36 677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–4 141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32 516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жылы аудандық бюджеттен Алмалы ауылдық округ бюджетіне берілетін субвенция мөлшерінің жалпы сомасы 22 925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Ақбастау ауылдық округінің 2021 - 2023 жылдарға арналған бюджеті 10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52 756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11 955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40 732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–1 226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жылы аудандық бюджеттен Ақбастау ауылдық округ бюджетіне берілетін субвенция мөлшерінің жалпы сомасы 23 140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Боралдай ауылдық округінің 2021 - 2023 жылдарға арналған бюджеті тиісінше 13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64 135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19 332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44 643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–655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–655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жылы аудандық бюджеттен Боралдай ауылдық округ бюджетіне берілетін субвенция мөлшерінің жалпы сомасы 14 290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Бөген ауылдық округінің 2021 - 2023 жылдарға арналған бюджеті тиісінше 16 қосымшаға сәйкес, оның ішінде 2021 жылға мынадай көлемде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43166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–10258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32828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43963мың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пайдалану) – 797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жылы аудандық бюджеттен Бөген ауылдық округ бюджетіне берілетін субвенция мөлшерінің жалпы сомасы 19 835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Борлысай ауылдық округінің 2021 – 2023 жылдарға арналған бюджеті тиісінше 19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37 753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33 757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38 412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жылы аудандық бюджеттен Борлысай ауылдық округ бюджетіне берілетін субвенция мөлшерінің жалпы сомасы 23 553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Жамбыл ауылдық округінің 2021 - 2023 жылдарға арналған бюджеті тиісінше 22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62 810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57 032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–987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2021 жылы аудандық бюджеттен Жамбыл ауылдық округ бюджетіне берілетін субвенция мөлшерінің жалпы сомасы 21 285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Көктерек ауылдық округінің 2021 - 2023 жылдарға арналған бюджеті тиісінше 25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35 480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29 589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–1 699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–1 699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2021 жылы аудандық бюджеттен Көктерек ауылдық округ бюджетіне берілетін субвенция мөлшерінің жалпы сомасы 20 380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Мыңбұлақ ауылдық округінің 2021 - 2023 жылдарға арналған бюджеті тиісінше 28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36 850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1 802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2021 жылы аудандық бюджеттен Мыңбұлақ ауылдық округ бюджетіне берілетін субвенция мөлшерінің жалпы сомасы 23 989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Шаян ауылдық округінің 2021 - 2023 жылдарға арналған бюджеті тиісінше 31 қосымшаға сәйкес, оның ішінде 2021 жылға мынадай көлемде бекiтiлсiн":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61 162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26 868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–29 059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-5 091мың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–5 091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2021 жылы аудандық бюджеттен Шаян ауылдық округ бюджетіне берілетін субвенция мөлшерінің жалпы сомасы 29 059 мың теңге болып белгіленсін.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Бәйдібек ауданының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61/365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Ағыбет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1 138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1 138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11/69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61/365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11/69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61/365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1382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11/69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61/365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4 547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11/69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61/365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015 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мемлекеттік қызметтеріне берілетін субвенциялар есебінен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 есебінен берілетін трасферттер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11/69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61/365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909"/>
        <w:gridCol w:w="1235"/>
        <w:gridCol w:w="1235"/>
        <w:gridCol w:w="6126"/>
        <w:gridCol w:w="1886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3875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3875 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11/69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61/365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Борлысай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1 540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11/69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61/365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11/69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61/365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 субвенция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11/69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61/365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11/69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61/365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Шаян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3"/>
        <w:gridCol w:w="1203"/>
        <w:gridCol w:w="5967"/>
        <w:gridCol w:w="2155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13 684 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13 684 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13 684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