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990f" w14:textId="1329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2018 жылғы 30 наурыздағы № 27/176-VI "Қазығұрт аудандық ауыл,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Қазығұрт аудандық мәслихатының 2021 жылғы 8 қыркүйектегі № 14/65-VII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Қазығұрт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2018 жылғы 30 наурыздағы № 27/176-VI "Қазығұрт аудандық ауыл, ауылдық округтерінің жергілікті қоғамдастық жиналысының регламентін бекіту туралы" (Нормативтік құқықтық актілерді мемлекеттік тіркеу тізілімінде № 4548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Қазығұрт ауданында ауыл, ауылдық округтердің аумағында өткізілетін жергілікті қоғамдастық жиналысының регламенті (бұдан әрі - Регламент)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үлгі регламентіне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рәсімделеді,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bookmarkStart w:name="z8"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