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8fd7" w14:textId="ce38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кенттер мен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2021 жылғы 29 желтоқсандағы № 17-95-VII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"Қазақстан Республикасындағы жергілікті мемлекеттік басқару және өзін-өзі басқару туралы" Қазақстан Республикасы Заңының 6-бабы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Достық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80 445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1 900;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80 826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Түркістан облысы Мақтаарал аудандық мәслихатының 03.06.2022 </w:t>
      </w:r>
      <w:r>
        <w:rPr>
          <w:rFonts w:ascii="Times New Roman"/>
          <w:b w:val="false"/>
          <w:i w:val="false"/>
          <w:color w:val="000000"/>
          <w:sz w:val="28"/>
        </w:rPr>
        <w:t>№ 21-129-VII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Достық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А.Қалыбеков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Түркістан облысы Мақтаарал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А.Қалыбеков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Мырзакент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11-қосымшаларға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73 685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4 700;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Еңбекші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жылға Еңбекші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Жаңа жол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Түркістан облысы Мақтаарал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 жылға Жаңа жол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Иіржар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 жылға Иіржар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Ж.Нұрлыбаев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 жылға Ж.Нұрлыбаев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Атакент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30-қосымшаларға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52 537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-23 083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23 083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23 083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Бірлік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Атакент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Жамбыл ауылдық округінің 2022-2024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 жылға Жамбыл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Мақтаарал ауылдық округінің 2022-2024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 жылға Мақтарал ауылдық округінен ауыл шаруашылығы мақсатындағы жер учаскелерін сатудан түсетін Қазақстан Республикасының Ұлттық қорына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шешім 2022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 Б.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24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"Мақтаарал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ММ-нің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Тұрашев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24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Түркістан облысы Мақтаарал аудандық мәслихатының 03.06.2022 </w:t>
      </w:r>
      <w:r>
        <w:rPr>
          <w:rFonts w:ascii="Times New Roman"/>
          <w:b w:val="false"/>
          <w:i w:val="false"/>
          <w:color w:val="ff0000"/>
          <w:sz w:val="28"/>
        </w:rPr>
        <w:t>№ 21-129-VII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Достық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Түркістан облысы Мақтаарал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А.Қалыбеков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Еңбекші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жол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Түркістан облысы Мақтаарал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25-167-VII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жол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жол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Жаңа жол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Иіржар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Ж.Нұрлыбаев ауылдық округінен ауыл шаруашылығы мақсатындағы жер учаскелерін сатудан түсетін Қазақстан Республикасының Ұлттық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Жамбыл ауылдық округінен ауыл шаруашылығы мақсатындағы жер учаскелерін сатудан түсетін Қазақстан Республикасының Жамбыл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39-қосымша жаңа редакцияда – Түркістан облысы Мақтаарал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27-181-VII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Мақтарал ауылдық округінен ауыл шаруашылығы мақсатындағы жер учаскелерін сатудан түсетін Қазақстан Республикасының Мақтарал қорына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