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85a2" w14:textId="19d8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2020 жылғы 29 желтоқсандағы № 65/300-VI "2021-2023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2021 жылғы 1 қарашадағы № 9/52-VII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"2021-2023 жылдарға арналған ауылдық округтердің бюджеттері туралы" 2020 жылғы 29 желтоқсандағы № 65/300-VI (нормативтік құқықтық актілерді мемлекеттік тіркеу тізілімінде № 6030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Қарақоңыр ауыл округінің 2021-2023 жылдарға арналған бюджеті 1, 2 және 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42 793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7 067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Аққұм ауыл округінің 2021-2023 жылдарға арналған бюджеті 4, 5 және 6-қосымшаларға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34 893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Көксарай ауыл округінің 2021-2023 жылдарға арналған бюджеті 7, 8 және 9-қосымшаларға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52 424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46 494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Балтакөл ауыл округінің 2021-2023 жылдарға арналған бюджеті 10, 11 және 12-қосымшаларға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42 802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Талапты ауыл округінің 2021-2023 жылдарға арналған бюджеті 13, 14 және 15-қосымшаларға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51 402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43 891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Шілік ауыл округінің 2021-2023 жылдарға арналған бюджеті 16, 17 және 18-қосымшаларға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46 031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36 913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Шәуілдір ауыл округінің 2021-2023 жылдарға арналған бюджеті 19, 20 және 21-қосымшаларға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72 847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4 345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Темір ауыл округінің 2021-2023 жылдарға арналған бюджеті 22, 23 және 24-қосымшаларға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44 177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Маяқұм ауыл округінің 2021-2023 жылдарға арналған бюджеті 25, 26 және 27-қосымшаларға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44 388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39 546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Отырар ауыл округінің 2021-2023 жылдарға арналған бюджеті 28, 29 және 30-қосымшаларға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47 675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Ақтөбе ауыл округінің 2021-2023 жылдарға арналған бюджеті 31, 32 және 33-қосымшаларға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35 514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Қоғам ауыл округінің 2021-2023 жылдарға арналған бюджеті 34, 35 және 36-қосымшаларға сәйкес, оның ішінде 2021 жылға мынадай көлемде: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43 938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4 310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Қарғалы ауыл округінің 2021-2023 жылдарға арналған бюджеті 37, 38 және 39-қосымшаларға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36 445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1 323 мың теңге.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Аудандықмаңызыбарқалаларда, ауылдарда, кенттерде, ауылдықокругтердеавтомобильжолдарыныңжұмысістеуінқамтамасызету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2021жылға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 № 9/52-VII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