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00e2" w14:textId="f740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ауылдық округтердің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2021 жылғы 30 желтоқсандағы № 12/67-VII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Отырар аудандық мәслихатының 23 желтоқсан 2021 жылғы № 11/61-VII "2022-2024 жылдарға арналған аудандық бюджет туралы" Нормативтік құқықтық актілерді мемлекеттік тіркеу тізілімінде № 26041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Қарақоңыр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52116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47 513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Аққұм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45164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41 295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Отырар аудандық мәслихатының 04.10.2022 </w:t>
      </w:r>
      <w:r>
        <w:rPr>
          <w:rFonts w:ascii="Times New Roman"/>
          <w:b w:val="false"/>
          <w:i w:val="false"/>
          <w:color w:val="000000"/>
          <w:sz w:val="28"/>
        </w:rPr>
        <w:t>№ 20/115-VII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Көксарай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67755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58213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Балтакөл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58166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49 915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Талапты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66 657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68 298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Шілік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70 509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9 978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60 335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Шәуілдір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95555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22135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70 218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97 107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1552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Темір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62161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52 290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Маяқұм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58 980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49 126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Отырар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62 652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2 457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49828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Ақтөбе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43 503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Қоғам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67744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58 678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Қарғалы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45970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41439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 жылы аудандық бюджеттен Шәуілдір ауыл округінің бюджетіне берілетін субвенция мөлшерінің жалпы сомасы 57 292 мың теңге болып белгіленсін.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Темір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54 885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48 790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54 885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2022 жылы аудандық бюджеттен Темір ауыл округінің бюджетіне берілетін субвенция мөлшерінің жалпы сомасы 47 046 мың теңге болып белгіленсін.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Маяқұм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53 348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4 981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48 185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2022 жылы аудандық бюджеттен Маяқұм ауыл округінің бюджетіне берілетін субвенция мөлшерінің жалпы сомасы 46 285 мың теңге болып белгіленсін.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Отырар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59 080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50 078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2022 жылы аудандық бюджеттен Отырар ауыл округінің бюджетіне берілетін субвенция мөлшерінің жалпы сомасы 48 208 мың теңге болып белгіленсін.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Ақтөбе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43 991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2022 жылы аудандық бюджеттен Ақтөбе ауыл округінің бюджетіне берілетін субвенция мөлшерінің жалпы сомасы 38 597 мың теңге болып белгіленсін.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Қоғам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51 547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47 173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2022 жылы аудандық бюджеттен Қоғам ауыл округінің бюджетіне берілетін субвенция мөлшерінің жалпы сомасы 45 447 мың теңге болып белгіленсін.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Қарғалы ауыл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44 570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40 039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2022 жылы аудандық бюджеттен Қарғалы ауыл округінің бюджетіне берілетін субвенция мөлшерінің жалпы сомасы 38 472 мың теңге болып белгіленсін.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Қарақоңыр ауыл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Қарақоңыр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Қарақоңыр ауыл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Отырар аудандық мәслихатының 04.10.2022 </w:t>
      </w:r>
      <w:r>
        <w:rPr>
          <w:rFonts w:ascii="Times New Roman"/>
          <w:b w:val="false"/>
          <w:i w:val="false"/>
          <w:color w:val="ff0000"/>
          <w:sz w:val="28"/>
        </w:rPr>
        <w:t>№ 20/115-VII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Көксарай ауыл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Көксарай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Көксарай ауыл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Балтакөл ауыл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Балтакөл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стаудан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Балтакөл ауыл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Талапты ауыл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Талапты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Талапты ауыл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 ауыл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 ауыл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Шәуілдір ауыл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Шәуілдір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Шәуілдір ауыл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ауыл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ауыл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Маяқұм ауыл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Маяқұм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Маяқұм ауыл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ауыл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ауыл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 ауыл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 ауыл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12/67-VII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