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986e" w14:textId="2dc9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2020 жылғы 29 желтоқсандағы № 65-386/VI "Сайрам ауданы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2021 жылғы 16 қыркүйектегі № 8-48/VII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2020 жылғы 19 желтоқсандағы № 65-386/VI "Сайрам ауданы ауылдық округтерінің 2021-2023 жылдарға арналған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Ақсукент ауылдық округінің 2021-2023 жылдарға арналған бюджеті тиісінше 1, 2 және 3-қосымшаларға сәйкес, оның ішінде 2021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342 641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184 904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157 659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360 870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-18 229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18 229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18 229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Ақбұлақ ауылдық округінің 2021-2023 жылдарға арналған бюджеті тиісінше 4, 5 және 6-қосымшаларға сәйкес, оның ішінде 2021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24 354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5 274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Арыс ауылдық округінің 2021-2023 жылдарға арналған бюджеті тиісінше 7, 8 және 9-қосымшаларға сәйкес, оның ішінде 2021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16 494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35 613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4 229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Жібек-жолы ауылдық округінің 2021-2023 жылдарға арналған бюджеті тиісінше 10, 11 және 12 қосымшаларға сәйкес, оның ішінде 2021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34 045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3 884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3 884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Қайнарбұлақ ауылдық округінің 2021-2023 жылдарға арналған бюджеті тиісінше 13, 14 және 15-қосымшаларға сәйкес, оның ішінде 2021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20 307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43 298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68 273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4 558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Қарабұлақ ауылдық округінің 2021-2023 жылдарға арналған бюджеті тиісінше 16, 17 және 18-қосымшаларға сәйкес, оның ішінде 2021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55 210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206 386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- 32 125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32 125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32 125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Қарамұрт ауылдық округінің 2021-2023 жылдарға арналған бюджеті тиісінше 19, 20 және 21-қосымшаларға сәйкес, оның ішінде 2021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86 756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8 353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Қарасу ауылдық округінің 2021-2023 жылдарға арналған бюджеті тиісінше 22, 23 және 24-қосымшаларға сәйкес, оның ішінде 2021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123 233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72 788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50 445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- 16 934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16 934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16 934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Құтарыс ауылдық округінің 2021-2023 жылдарға арналған бюджеті тиісінше 25, 26 және 27-қосымшаларға сәйкес, оның ішінде 2021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33 635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Көлкент ауылдық округінің 2021-2023 жылдарға арналған бюджеті тиісінше 28, 29 және 30-қосымшаларға сәйкес, оның ішінде 2021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39 769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34 116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12 543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Манкент ауылдық округінің 2021-2023 жылдарға арналған бюджеті тиісінше 31, 32 және 33-қосымшаларға сәйкес, оның ішінде 2021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78 653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- 23 507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23 507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23 507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оны ресми жариялағаннан кейін Сайрам аудандық мәслихатының интернет-ресурсында орналастыруды қамтамасыз етсін.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8-48/VІ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65-386/VІ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Ақсукент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014"/>
        <w:gridCol w:w="1168"/>
        <w:gridCol w:w="1168"/>
        <w:gridCol w:w="5793"/>
        <w:gridCol w:w="22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342 641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184 904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157 659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157 659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- 18 229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8-48/VІ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65-386/VІ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8-48/VІ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65-386/VІ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8-48/VІ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65-386/VІ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Жібек-жолы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8-48/VІ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65-386/VІ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Қайнарбұлақ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399"/>
        <w:gridCol w:w="1612"/>
        <w:gridCol w:w="1612"/>
        <w:gridCol w:w="3743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салықтық емес түсімдер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68 273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36 649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29 774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- 4 558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8-48/VІ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65-386/VІ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018"/>
        <w:gridCol w:w="1173"/>
        <w:gridCol w:w="1173"/>
        <w:gridCol w:w="5817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-32 125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8-48/VІ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65-386/VІ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Қарамұрт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360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- 8 353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8-48/VІ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65-386/VІ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360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-16 934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8-48/VІ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65-386/VІ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Құтарыс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8-48/VІ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65-386/VІ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Көлкент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027"/>
        <w:gridCol w:w="1183"/>
        <w:gridCol w:w="1183"/>
        <w:gridCol w:w="5866"/>
        <w:gridCol w:w="2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-12 543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8-48/VІ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65-386/VІ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Манкент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360"/>
        <w:gridCol w:w="1567"/>
        <w:gridCol w:w="1567"/>
        <w:gridCol w:w="3639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 Атауы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