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957d" w14:textId="61b9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ауылдық округтер және кенттер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2021 жылғы 28 желтоқсандағы № 74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Созақ аудандық мәслихатының 2021 жылғы 22 желтоқсандағы № 63 "2022-2024 жылдарға арналған аудандық бюджет туралы" Нормативтік құқықтық актілерді мемлекеттік тіркеу тізілімінде № 26028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Жартытөбе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85 366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79 080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жылы аудандық бюджеттен Жартытөбе ауылдық округ бюджетіне берілетін субвенция мөлшерінің жалпы сомасы 68 928,0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Жуантөбе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52 116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жылы аудандық бюджеттен Жуантөбе ауылдық округ бюджетіне берілетін субвенция мөлшерінің жалпы сомасы 44 679,0 мың теңге болып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Қарақұр ауылдық округі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79 563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72 925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Созақ аудандық мәслихатының 02.06.2022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жылы аудандық бюджеттен Қарақұр ауылдық округ бюджетіне берілетін субвенция мөлшерінің жалпы сомасы 42 984,0 мың теңге болып белгіленсін.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Қаратау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59 591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2022 жылы аудандық бюджеттен Қаратау ауылдық округ бюджетіне берілетін субвенция мөлшерінің жалпы сомасы 12 206,0 болып белгіленсін.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Құмкент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86 738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76 813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жылы аудандық бюджеттен Құмкент ауылдық округ бюджетіне берілетін субвенция мөлшерінің жалпы сомасы 34 451,0 мың теңге болып белгіленсін.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Созақ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88 682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2 337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жылы аудандық бюджеттен Созақ ауылдық округ бюджетіне берілетін субвенция мөлшерінің жалпы сомасы 59 440,0 мың теңге болып белгіленсін.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Сызған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83 533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2022 жылы аудандық бюджеттен Сызған ауылдық округ бюджетіне берілетін субвенция мөлшерінің жалпы сомасы 61 734,0 мың теңге болып белгіленсін.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Шолаққорған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195 821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56 101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136 928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-21 277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21 277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21 277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Түркістан облысы Созақ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жылы аудандық бюджеттен Шолаққорған ауылдық округ бюджетіне берілетін субвенция мөлшерінің жалпы сомасы 130 511,0 мың теңге болып белгіленсін.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Шу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52 710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Түркістан облысы Созақ аудандық мәслихатының 02.06.2022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2022 жылы аудандық бюджеттен Шу ауылдық округ бюджетіне берілетін субвенция мөлшерінің жалпы сомасы 50 291,0 мың теңге болып белгіленсін.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Қыземшек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80 572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2022 жылы аудандық бюджеттен Қыземшек кент бюджетіне берілетін субвенция мөлшерінің жалпы сомасы 53 199,0 мың теңге болып белгіленсін.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Таукент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88 079,0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41 851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45 093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3 649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3 649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2022 жылы аудандық бюдеттен Таукент кент бюджетіне берілетін субвенция мөлшерінің жалпы сомасы 42 940,0 мың теңге болып белгіленсін.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Тасты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46 446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Түркістан облысы Созақ аудандық мәслихатының 02.06.2022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2022 жылы аудандық бюдеттен Тасты ауылдық округ бюджетіне берілетін субвенция мөлшерінің жалпы сомасы 42 304 мың теңге болып белгіленсін.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2022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Созақ аудандық мәслихатының 02.06.2022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17 216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Созақ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 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Созақ аудандық мәслихатының 02.06.2022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Мемлекттік органның күрделі шығыстары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Мемлекттік органның күрделі шығыстары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Созақ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Созақ аудандық мәслихатының 02.06.2022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