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55e86" w14:textId="5e55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2020 жылғы 23 маусымдағы № 53/299-VІ "Төлеби ауданы бойынша жайылымдарды басқару және оларды пайдалану жөніндегі 2020-2021 жылдарға арналған жоспарын бекіту туралы" шешімінің күшін жою туралы</w:t>
      </w:r>
    </w:p>
    <w:p>
      <w:pPr>
        <w:spacing w:after="0"/>
        <w:ind w:left="0"/>
        <w:jc w:val="both"/>
      </w:pPr>
      <w:r>
        <w:rPr>
          <w:rFonts w:ascii="Times New Roman"/>
          <w:b w:val="false"/>
          <w:i w:val="false"/>
          <w:color w:val="000000"/>
          <w:sz w:val="28"/>
        </w:rPr>
        <w:t>Түркістан облысы Төлеби аудандық мәслихатының 2021 жылғы 3 қарашадағы № 11/63-VII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2020 жылғы 23 маусымдағы № 53/299-VІ "Төлеби ауданы бойынша жайылымдарды басқару және оларды пайдалану жөніндегі 2020-2021 жылдарға арналған жоспарын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"Төлеби аудандық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банкіде ресми жариялау және оған енгізу үшін жіберуді;</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