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f3c9" w14:textId="be3f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2021 жылғы 12 наурыздағы № 2-18-VIІ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2021 жылғы 9 желтоқсандағы № 9-79-VII шешімі.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2021 жылғы 12 наурыздағы № 2-18-VIІ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 (Нормативтік құқықтық актілерді мемлекеттік тіркеу тізіліміне 2021 жылдың 25 наурыздағы № 6124 тіркелген, 2021 жылы 29 наурызда Қазақстан Республикасының нормативтік құқықтық актілерінің эталондық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 тармағының</w:t>
      </w:r>
      <w:r>
        <w:rPr>
          <w:rFonts w:ascii="Times New Roman"/>
          <w:b w:val="false"/>
          <w:i w:val="false"/>
          <w:color w:val="000000"/>
          <w:sz w:val="28"/>
        </w:rPr>
        <w:t xml:space="preserve"> 1) тармақшасы мынадай редакцияда жазылсын:</w:t>
      </w:r>
    </w:p>
    <w:bookmarkEnd w:id="2"/>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Start w:name="z4" w:id="3"/>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2) осы шешімді оны ресми жариялағаннан кейін Келес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