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1967d3" w14:textId="61967d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Келес аудандық мәслихатының 2020 жылғы 28 желтоқсандағы № 35-264-VI "2021-2023 жылдарға арналған ауыл және ауылдық округтердің бюджеттері туралы" шешіміне өзгерістер енгізу туралы</w:t>
      </w:r>
    </w:p>
    <w:p>
      <w:pPr>
        <w:spacing w:after="0"/>
        <w:ind w:left="0"/>
        <w:jc w:val="both"/>
      </w:pPr>
      <w:r>
        <w:rPr>
          <w:rFonts w:ascii="Times New Roman"/>
          <w:b w:val="false"/>
          <w:i w:val="false"/>
          <w:color w:val="000000"/>
          <w:sz w:val="28"/>
        </w:rPr>
        <w:t>Түркістан облысы Келес аудандық мәслихатының 2021 жылғы 24 желтоқсандағы № 10-94-VII шешімі</w:t>
      </w:r>
    </w:p>
    <w:p>
      <w:pPr>
        <w:spacing w:after="0"/>
        <w:ind w:left="0"/>
        <w:jc w:val="both"/>
      </w:pPr>
      <w:bookmarkStart w:name="z1" w:id="0"/>
      <w:r>
        <w:rPr>
          <w:rFonts w:ascii="Times New Roman"/>
          <w:b w:val="false"/>
          <w:i w:val="false"/>
          <w:color w:val="000000"/>
          <w:sz w:val="28"/>
        </w:rPr>
        <w:t>
      Келес аудандық мәслихаты ШЕШТІ:</w:t>
      </w:r>
    </w:p>
    <w:bookmarkEnd w:id="0"/>
    <w:bookmarkStart w:name="z2" w:id="1"/>
    <w:p>
      <w:pPr>
        <w:spacing w:after="0"/>
        <w:ind w:left="0"/>
        <w:jc w:val="both"/>
      </w:pPr>
      <w:r>
        <w:rPr>
          <w:rFonts w:ascii="Times New Roman"/>
          <w:b w:val="false"/>
          <w:i w:val="false"/>
          <w:color w:val="000000"/>
          <w:sz w:val="28"/>
        </w:rPr>
        <w:t xml:space="preserve">
      1. Келес аудандық мәслихатының 2020 жылғы 28 желтоқсандағы № 35-264-VI "2021-2023 жылдарға арналған ауыл және ауылдық округтердің бюджеттері туралы" (Нормативтік құқықтық актілерді мемлекеттік тіркеу тізілімінде № 6023 нөмірімен тіркелген)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12 тармақтар</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"1. Абай ауылының 2021-2023 жылдарға арналған бюджеті 1, 2 және 3-қосымшаларға сәйкес, оның ішінде 2021 жылға мынадай көлемде бекiтiлсiн:</w:t>
      </w:r>
    </w:p>
    <w:bookmarkEnd w:id="2"/>
    <w:p>
      <w:pPr>
        <w:spacing w:after="0"/>
        <w:ind w:left="0"/>
        <w:jc w:val="both"/>
      </w:pPr>
      <w:r>
        <w:rPr>
          <w:rFonts w:ascii="Times New Roman"/>
          <w:b w:val="false"/>
          <w:i w:val="false"/>
          <w:color w:val="000000"/>
          <w:sz w:val="28"/>
        </w:rPr>
        <w:t>
      1) кiрiстер – 432 635 мың теңге:</w:t>
      </w:r>
    </w:p>
    <w:p>
      <w:pPr>
        <w:spacing w:after="0"/>
        <w:ind w:left="0"/>
        <w:jc w:val="both"/>
      </w:pPr>
      <w:r>
        <w:rPr>
          <w:rFonts w:ascii="Times New Roman"/>
          <w:b w:val="false"/>
          <w:i w:val="false"/>
          <w:color w:val="000000"/>
          <w:sz w:val="28"/>
        </w:rPr>
        <w:t>
      салықтық түсiмдер – 66 135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366 500 мың теңге;</w:t>
      </w:r>
    </w:p>
    <w:p>
      <w:pPr>
        <w:spacing w:after="0"/>
        <w:ind w:left="0"/>
        <w:jc w:val="both"/>
      </w:pPr>
      <w:r>
        <w:rPr>
          <w:rFonts w:ascii="Times New Roman"/>
          <w:b w:val="false"/>
          <w:i w:val="false"/>
          <w:color w:val="000000"/>
          <w:sz w:val="28"/>
        </w:rPr>
        <w:t>
      2) шығындар – 438 087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-5 452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5 452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5 452 мың теңге.</w:t>
      </w:r>
    </w:p>
    <w:bookmarkStart w:name="z5" w:id="3"/>
    <w:p>
      <w:pPr>
        <w:spacing w:after="0"/>
        <w:ind w:left="0"/>
        <w:jc w:val="both"/>
      </w:pPr>
      <w:r>
        <w:rPr>
          <w:rFonts w:ascii="Times New Roman"/>
          <w:b w:val="false"/>
          <w:i w:val="false"/>
          <w:color w:val="000000"/>
          <w:sz w:val="28"/>
        </w:rPr>
        <w:t>
      2. Бірлесу ауылдық округінің 2021-2023 жылдарға арналған бюджеті 4, 5 және 6-қосымшаларға сәйкес, оның ішінде 2021 жылға мынадай көлемде бекiтiлсiн:</w:t>
      </w:r>
    </w:p>
    <w:bookmarkEnd w:id="3"/>
    <w:p>
      <w:pPr>
        <w:spacing w:after="0"/>
        <w:ind w:left="0"/>
        <w:jc w:val="both"/>
      </w:pPr>
      <w:r>
        <w:rPr>
          <w:rFonts w:ascii="Times New Roman"/>
          <w:b w:val="false"/>
          <w:i w:val="false"/>
          <w:color w:val="000000"/>
          <w:sz w:val="28"/>
        </w:rPr>
        <w:t>
      1) кiрiстер – 41 614 мың теңге:</w:t>
      </w:r>
    </w:p>
    <w:p>
      <w:pPr>
        <w:spacing w:after="0"/>
        <w:ind w:left="0"/>
        <w:jc w:val="both"/>
      </w:pPr>
      <w:r>
        <w:rPr>
          <w:rFonts w:ascii="Times New Roman"/>
          <w:b w:val="false"/>
          <w:i w:val="false"/>
          <w:color w:val="000000"/>
          <w:sz w:val="28"/>
        </w:rPr>
        <w:t>
      салықтық түсiмдер – 4 718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36 896 мың теңге;</w:t>
      </w:r>
    </w:p>
    <w:p>
      <w:pPr>
        <w:spacing w:after="0"/>
        <w:ind w:left="0"/>
        <w:jc w:val="both"/>
      </w:pPr>
      <w:r>
        <w:rPr>
          <w:rFonts w:ascii="Times New Roman"/>
          <w:b w:val="false"/>
          <w:i w:val="false"/>
          <w:color w:val="000000"/>
          <w:sz w:val="28"/>
        </w:rPr>
        <w:t>
      2) шығындар – 42 294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- 680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680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680мың теңге.</w:t>
      </w:r>
    </w:p>
    <w:bookmarkStart w:name="z6" w:id="4"/>
    <w:p>
      <w:pPr>
        <w:spacing w:after="0"/>
        <w:ind w:left="0"/>
        <w:jc w:val="both"/>
      </w:pPr>
      <w:r>
        <w:rPr>
          <w:rFonts w:ascii="Times New Roman"/>
          <w:b w:val="false"/>
          <w:i w:val="false"/>
          <w:color w:val="000000"/>
          <w:sz w:val="28"/>
        </w:rPr>
        <w:t>
      3. Ұшқын ауылдық округінің 2021-2023 жылдарға арналған бюджеті 7, 8 және 9-қосымшаларға сәйкес, оның ішінде 2021 жылға мынадай көлемде бекiтiлсiн:</w:t>
      </w:r>
    </w:p>
    <w:bookmarkEnd w:id="4"/>
    <w:p>
      <w:pPr>
        <w:spacing w:after="0"/>
        <w:ind w:left="0"/>
        <w:jc w:val="both"/>
      </w:pPr>
      <w:r>
        <w:rPr>
          <w:rFonts w:ascii="Times New Roman"/>
          <w:b w:val="false"/>
          <w:i w:val="false"/>
          <w:color w:val="000000"/>
          <w:sz w:val="28"/>
        </w:rPr>
        <w:t>
      1) кiрiстер – 51 276 мың теңге:</w:t>
      </w:r>
    </w:p>
    <w:p>
      <w:pPr>
        <w:spacing w:after="0"/>
        <w:ind w:left="0"/>
        <w:jc w:val="both"/>
      </w:pPr>
      <w:r>
        <w:rPr>
          <w:rFonts w:ascii="Times New Roman"/>
          <w:b w:val="false"/>
          <w:i w:val="false"/>
          <w:color w:val="000000"/>
          <w:sz w:val="28"/>
        </w:rPr>
        <w:t>
      салықтық түсiмдер – 6 465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44 811 мың теңге;</w:t>
      </w:r>
    </w:p>
    <w:p>
      <w:pPr>
        <w:spacing w:after="0"/>
        <w:ind w:left="0"/>
        <w:jc w:val="both"/>
      </w:pPr>
      <w:r>
        <w:rPr>
          <w:rFonts w:ascii="Times New Roman"/>
          <w:b w:val="false"/>
          <w:i w:val="false"/>
          <w:color w:val="000000"/>
          <w:sz w:val="28"/>
        </w:rPr>
        <w:t>
      2) шығындар – 51 698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- 422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422мың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422 мың теңге.</w:t>
      </w:r>
    </w:p>
    <w:bookmarkStart w:name="z7" w:id="5"/>
    <w:p>
      <w:pPr>
        <w:spacing w:after="0"/>
        <w:ind w:left="0"/>
        <w:jc w:val="both"/>
      </w:pPr>
      <w:r>
        <w:rPr>
          <w:rFonts w:ascii="Times New Roman"/>
          <w:b w:val="false"/>
          <w:i w:val="false"/>
          <w:color w:val="000000"/>
          <w:sz w:val="28"/>
        </w:rPr>
        <w:t>
      4. Жамбыл ауылдық округінің 2021-2023 жылдарға арналған бюджеті 10, 11 және 12-қосымшаға сәйкес, оның ішінде 2021 жылға мынадай көлемде бекiтiлсiн:</w:t>
      </w:r>
    </w:p>
    <w:bookmarkEnd w:id="5"/>
    <w:p>
      <w:pPr>
        <w:spacing w:after="0"/>
        <w:ind w:left="0"/>
        <w:jc w:val="both"/>
      </w:pPr>
      <w:r>
        <w:rPr>
          <w:rFonts w:ascii="Times New Roman"/>
          <w:b w:val="false"/>
          <w:i w:val="false"/>
          <w:color w:val="000000"/>
          <w:sz w:val="28"/>
        </w:rPr>
        <w:t>
      1) кiрiстер – 35 327 мың теңге:</w:t>
      </w:r>
    </w:p>
    <w:p>
      <w:pPr>
        <w:spacing w:after="0"/>
        <w:ind w:left="0"/>
        <w:jc w:val="both"/>
      </w:pPr>
      <w:r>
        <w:rPr>
          <w:rFonts w:ascii="Times New Roman"/>
          <w:b w:val="false"/>
          <w:i w:val="false"/>
          <w:color w:val="000000"/>
          <w:sz w:val="28"/>
        </w:rPr>
        <w:t>
      салықтық түсiмдер – 6 201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29 126 мың теңге;</w:t>
      </w:r>
    </w:p>
    <w:p>
      <w:pPr>
        <w:spacing w:after="0"/>
        <w:ind w:left="0"/>
        <w:jc w:val="both"/>
      </w:pPr>
      <w:r>
        <w:rPr>
          <w:rFonts w:ascii="Times New Roman"/>
          <w:b w:val="false"/>
          <w:i w:val="false"/>
          <w:color w:val="000000"/>
          <w:sz w:val="28"/>
        </w:rPr>
        <w:t>
      2) шығындар – 35 854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-527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527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527 мың теңге.</w:t>
      </w:r>
    </w:p>
    <w:bookmarkStart w:name="z8" w:id="6"/>
    <w:p>
      <w:pPr>
        <w:spacing w:after="0"/>
        <w:ind w:left="0"/>
        <w:jc w:val="both"/>
      </w:pPr>
      <w:r>
        <w:rPr>
          <w:rFonts w:ascii="Times New Roman"/>
          <w:b w:val="false"/>
          <w:i w:val="false"/>
          <w:color w:val="000000"/>
          <w:sz w:val="28"/>
        </w:rPr>
        <w:t>
      5. Бозай ауылдық округінің 2021-2023 жылдарға арналған бюджеті 13, 14 және 15-қосымшаларға сәйкес, оның ішінде 2021 жылға мынадай көлемде бекiтiлсiн:</w:t>
      </w:r>
    </w:p>
    <w:bookmarkEnd w:id="6"/>
    <w:p>
      <w:pPr>
        <w:spacing w:after="0"/>
        <w:ind w:left="0"/>
        <w:jc w:val="both"/>
      </w:pPr>
      <w:r>
        <w:rPr>
          <w:rFonts w:ascii="Times New Roman"/>
          <w:b w:val="false"/>
          <w:i w:val="false"/>
          <w:color w:val="000000"/>
          <w:sz w:val="28"/>
        </w:rPr>
        <w:t>
      1) кiрiстер – 27 601 мың теңге:</w:t>
      </w:r>
    </w:p>
    <w:p>
      <w:pPr>
        <w:spacing w:after="0"/>
        <w:ind w:left="0"/>
        <w:jc w:val="both"/>
      </w:pPr>
      <w:r>
        <w:rPr>
          <w:rFonts w:ascii="Times New Roman"/>
          <w:b w:val="false"/>
          <w:i w:val="false"/>
          <w:color w:val="000000"/>
          <w:sz w:val="28"/>
        </w:rPr>
        <w:t>
      салықтық түсiмдер – 3 122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24 479 мың теңге;</w:t>
      </w:r>
    </w:p>
    <w:p>
      <w:pPr>
        <w:spacing w:after="0"/>
        <w:ind w:left="0"/>
        <w:jc w:val="both"/>
      </w:pPr>
      <w:r>
        <w:rPr>
          <w:rFonts w:ascii="Times New Roman"/>
          <w:b w:val="false"/>
          <w:i w:val="false"/>
          <w:color w:val="000000"/>
          <w:sz w:val="28"/>
        </w:rPr>
        <w:t>
      2) шығындар – 28 379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-778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778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778 мың теңге.</w:t>
      </w:r>
    </w:p>
    <w:bookmarkStart w:name="z9" w:id="7"/>
    <w:p>
      <w:pPr>
        <w:spacing w:after="0"/>
        <w:ind w:left="0"/>
        <w:jc w:val="both"/>
      </w:pPr>
      <w:r>
        <w:rPr>
          <w:rFonts w:ascii="Times New Roman"/>
          <w:b w:val="false"/>
          <w:i w:val="false"/>
          <w:color w:val="000000"/>
          <w:sz w:val="28"/>
        </w:rPr>
        <w:t>
      6. Бірлік ауылдық округінің 2021-2023 жылдарға арналған бюджеті 16, 17 және 18-қосымшаларға сәйкес, оның ішінде 2021 жылға мынадай көлемде бекiтiлсiн:</w:t>
      </w:r>
    </w:p>
    <w:bookmarkEnd w:id="7"/>
    <w:p>
      <w:pPr>
        <w:spacing w:after="0"/>
        <w:ind w:left="0"/>
        <w:jc w:val="both"/>
      </w:pPr>
      <w:r>
        <w:rPr>
          <w:rFonts w:ascii="Times New Roman"/>
          <w:b w:val="false"/>
          <w:i w:val="false"/>
          <w:color w:val="000000"/>
          <w:sz w:val="28"/>
        </w:rPr>
        <w:t>
      1) кiрiстер – 46 060 мың теңге:</w:t>
      </w:r>
    </w:p>
    <w:p>
      <w:pPr>
        <w:spacing w:after="0"/>
        <w:ind w:left="0"/>
        <w:jc w:val="both"/>
      </w:pPr>
      <w:r>
        <w:rPr>
          <w:rFonts w:ascii="Times New Roman"/>
          <w:b w:val="false"/>
          <w:i w:val="false"/>
          <w:color w:val="000000"/>
          <w:sz w:val="28"/>
        </w:rPr>
        <w:t>
      салықтық түсiмдер – 6 799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42 261 мың теңге;</w:t>
      </w:r>
    </w:p>
    <w:p>
      <w:pPr>
        <w:spacing w:after="0"/>
        <w:ind w:left="0"/>
        <w:jc w:val="both"/>
      </w:pPr>
      <w:r>
        <w:rPr>
          <w:rFonts w:ascii="Times New Roman"/>
          <w:b w:val="false"/>
          <w:i w:val="false"/>
          <w:color w:val="000000"/>
          <w:sz w:val="28"/>
        </w:rPr>
        <w:t>
      2) шығындар – 50 196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-1 136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1 136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–0 ;</w:t>
      </w:r>
    </w:p>
    <w:p>
      <w:pPr>
        <w:spacing w:after="0"/>
        <w:ind w:left="0"/>
        <w:jc w:val="both"/>
      </w:pPr>
      <w:r>
        <w:rPr>
          <w:rFonts w:ascii="Times New Roman"/>
          <w:b w:val="false"/>
          <w:i w:val="false"/>
          <w:color w:val="000000"/>
          <w:sz w:val="28"/>
        </w:rPr>
        <w:t>
      бюджет қаражатының пайдаланылатын қалдықтары – 1 136 мың теңге.</w:t>
      </w:r>
    </w:p>
    <w:bookmarkStart w:name="z10" w:id="8"/>
    <w:p>
      <w:pPr>
        <w:spacing w:after="0"/>
        <w:ind w:left="0"/>
        <w:jc w:val="both"/>
      </w:pPr>
      <w:r>
        <w:rPr>
          <w:rFonts w:ascii="Times New Roman"/>
          <w:b w:val="false"/>
          <w:i w:val="false"/>
          <w:color w:val="000000"/>
          <w:sz w:val="28"/>
        </w:rPr>
        <w:t>
      7. Ақтөбе ауылдық округінің 2021-2023 жылдарға арналған бюджеті 19, 20 және 21-қосымшаларға сәйкес, оның ішінде 2021 жылға мынадай көлемде бекiтiлсiн:</w:t>
      </w:r>
    </w:p>
    <w:bookmarkEnd w:id="8"/>
    <w:p>
      <w:pPr>
        <w:spacing w:after="0"/>
        <w:ind w:left="0"/>
        <w:jc w:val="both"/>
      </w:pPr>
      <w:r>
        <w:rPr>
          <w:rFonts w:ascii="Times New Roman"/>
          <w:b w:val="false"/>
          <w:i w:val="false"/>
          <w:color w:val="000000"/>
          <w:sz w:val="28"/>
        </w:rPr>
        <w:t>
      1) кiрiстер – 87 867 мың теңге:</w:t>
      </w:r>
    </w:p>
    <w:p>
      <w:pPr>
        <w:spacing w:after="0"/>
        <w:ind w:left="0"/>
        <w:jc w:val="both"/>
      </w:pPr>
      <w:r>
        <w:rPr>
          <w:rFonts w:ascii="Times New Roman"/>
          <w:b w:val="false"/>
          <w:i w:val="false"/>
          <w:color w:val="000000"/>
          <w:sz w:val="28"/>
        </w:rPr>
        <w:t>
      салықтық түсiмдер – 27 517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60 350 мың теңге;</w:t>
      </w:r>
    </w:p>
    <w:p>
      <w:pPr>
        <w:spacing w:after="0"/>
        <w:ind w:left="0"/>
        <w:jc w:val="both"/>
      </w:pPr>
      <w:r>
        <w:rPr>
          <w:rFonts w:ascii="Times New Roman"/>
          <w:b w:val="false"/>
          <w:i w:val="false"/>
          <w:color w:val="000000"/>
          <w:sz w:val="28"/>
        </w:rPr>
        <w:t>
      2) шығындар – 89 341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-1474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1474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1474 мың теңге.</w:t>
      </w:r>
    </w:p>
    <w:bookmarkStart w:name="z11" w:id="9"/>
    <w:p>
      <w:pPr>
        <w:spacing w:after="0"/>
        <w:ind w:left="0"/>
        <w:jc w:val="both"/>
      </w:pPr>
      <w:r>
        <w:rPr>
          <w:rFonts w:ascii="Times New Roman"/>
          <w:b w:val="false"/>
          <w:i w:val="false"/>
          <w:color w:val="000000"/>
          <w:sz w:val="28"/>
        </w:rPr>
        <w:t>
      8. Ошақты ауылдық округінің 2021-2023 жылдарға арналған бюджеті 22, 23 және 24-қосымшаларға сәйкес, оның ішінде 2021 жылға мынадай көлемде бекiтiлсiн:</w:t>
      </w:r>
    </w:p>
    <w:bookmarkEnd w:id="9"/>
    <w:p>
      <w:pPr>
        <w:spacing w:after="0"/>
        <w:ind w:left="0"/>
        <w:jc w:val="both"/>
      </w:pPr>
      <w:r>
        <w:rPr>
          <w:rFonts w:ascii="Times New Roman"/>
          <w:b w:val="false"/>
          <w:i w:val="false"/>
          <w:color w:val="000000"/>
          <w:sz w:val="28"/>
        </w:rPr>
        <w:t>
      1) кiрiстер – 57 661 мың теңге:</w:t>
      </w:r>
    </w:p>
    <w:p>
      <w:pPr>
        <w:spacing w:after="0"/>
        <w:ind w:left="0"/>
        <w:jc w:val="both"/>
      </w:pPr>
      <w:r>
        <w:rPr>
          <w:rFonts w:ascii="Times New Roman"/>
          <w:b w:val="false"/>
          <w:i w:val="false"/>
          <w:color w:val="000000"/>
          <w:sz w:val="28"/>
        </w:rPr>
        <w:t>
      салықтық түсiмдер – 16 108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41 553 мың теңге;</w:t>
      </w:r>
    </w:p>
    <w:p>
      <w:pPr>
        <w:spacing w:after="0"/>
        <w:ind w:left="0"/>
        <w:jc w:val="both"/>
      </w:pPr>
      <w:r>
        <w:rPr>
          <w:rFonts w:ascii="Times New Roman"/>
          <w:b w:val="false"/>
          <w:i w:val="false"/>
          <w:color w:val="000000"/>
          <w:sz w:val="28"/>
        </w:rPr>
        <w:t>
      2) шығындар – 58 658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-997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997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997 мың теңге.</w:t>
      </w:r>
    </w:p>
    <w:bookmarkStart w:name="z12" w:id="10"/>
    <w:p>
      <w:pPr>
        <w:spacing w:after="0"/>
        <w:ind w:left="0"/>
        <w:jc w:val="both"/>
      </w:pPr>
      <w:r>
        <w:rPr>
          <w:rFonts w:ascii="Times New Roman"/>
          <w:b w:val="false"/>
          <w:i w:val="false"/>
          <w:color w:val="000000"/>
          <w:sz w:val="28"/>
        </w:rPr>
        <w:t>
      9. Қошқарата ауылдық округінің 2021-2023 жылдарға арналған бюджеті 25, 26 және 27-қосымшаларға сәйкес, оның ішінде 2021 жылға мынадай көлемде бекiтiлсiн:</w:t>
      </w:r>
    </w:p>
    <w:bookmarkEnd w:id="10"/>
    <w:p>
      <w:pPr>
        <w:spacing w:after="0"/>
        <w:ind w:left="0"/>
        <w:jc w:val="both"/>
      </w:pPr>
      <w:r>
        <w:rPr>
          <w:rFonts w:ascii="Times New Roman"/>
          <w:b w:val="false"/>
          <w:i w:val="false"/>
          <w:color w:val="000000"/>
          <w:sz w:val="28"/>
        </w:rPr>
        <w:t>
      1) кiрiстер – 70 731 мың теңге:</w:t>
      </w:r>
    </w:p>
    <w:p>
      <w:pPr>
        <w:spacing w:after="0"/>
        <w:ind w:left="0"/>
        <w:jc w:val="both"/>
      </w:pPr>
      <w:r>
        <w:rPr>
          <w:rFonts w:ascii="Times New Roman"/>
          <w:b w:val="false"/>
          <w:i w:val="false"/>
          <w:color w:val="000000"/>
          <w:sz w:val="28"/>
        </w:rPr>
        <w:t>
      салықтық түсiмдер – 26 280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44 451 мың теңге;</w:t>
      </w:r>
    </w:p>
    <w:p>
      <w:pPr>
        <w:spacing w:after="0"/>
        <w:ind w:left="0"/>
        <w:jc w:val="both"/>
      </w:pPr>
      <w:r>
        <w:rPr>
          <w:rFonts w:ascii="Times New Roman"/>
          <w:b w:val="false"/>
          <w:i w:val="false"/>
          <w:color w:val="000000"/>
          <w:sz w:val="28"/>
        </w:rPr>
        <w:t>
      2) шығындар – 72 007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-1276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1276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1276 мың теңге.</w:t>
      </w:r>
    </w:p>
    <w:bookmarkStart w:name="z13" w:id="11"/>
    <w:p>
      <w:pPr>
        <w:spacing w:after="0"/>
        <w:ind w:left="0"/>
        <w:jc w:val="both"/>
      </w:pPr>
      <w:r>
        <w:rPr>
          <w:rFonts w:ascii="Times New Roman"/>
          <w:b w:val="false"/>
          <w:i w:val="false"/>
          <w:color w:val="000000"/>
          <w:sz w:val="28"/>
        </w:rPr>
        <w:t>
      10. Алпамыс батыр ауылдық округінің 2021-2023 жылдарға арналған бюджеті 28, 29 және 30-қосымшаларға сәйкес, оның ішінде 2021 жылға мынадай көлемде бекiтiлсiн:</w:t>
      </w:r>
    </w:p>
    <w:bookmarkEnd w:id="11"/>
    <w:p>
      <w:pPr>
        <w:spacing w:after="0"/>
        <w:ind w:left="0"/>
        <w:jc w:val="both"/>
      </w:pPr>
      <w:r>
        <w:rPr>
          <w:rFonts w:ascii="Times New Roman"/>
          <w:b w:val="false"/>
          <w:i w:val="false"/>
          <w:color w:val="000000"/>
          <w:sz w:val="28"/>
        </w:rPr>
        <w:t>
      1) кiрiстер – 32 110 мың теңге:</w:t>
      </w:r>
    </w:p>
    <w:p>
      <w:pPr>
        <w:spacing w:after="0"/>
        <w:ind w:left="0"/>
        <w:jc w:val="both"/>
      </w:pPr>
      <w:r>
        <w:rPr>
          <w:rFonts w:ascii="Times New Roman"/>
          <w:b w:val="false"/>
          <w:i w:val="false"/>
          <w:color w:val="000000"/>
          <w:sz w:val="28"/>
        </w:rPr>
        <w:t>
      салықтық түсiмдер – 6 404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25 706 мың теңге;</w:t>
      </w:r>
    </w:p>
    <w:p>
      <w:pPr>
        <w:spacing w:after="0"/>
        <w:ind w:left="0"/>
        <w:jc w:val="both"/>
      </w:pPr>
      <w:r>
        <w:rPr>
          <w:rFonts w:ascii="Times New Roman"/>
          <w:b w:val="false"/>
          <w:i w:val="false"/>
          <w:color w:val="000000"/>
          <w:sz w:val="28"/>
        </w:rPr>
        <w:t>
      2) шығындар – 33 788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-1 678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1 678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1 678 мың теңге.</w:t>
      </w:r>
    </w:p>
    <w:bookmarkStart w:name="z14" w:id="12"/>
    <w:p>
      <w:pPr>
        <w:spacing w:after="0"/>
        <w:ind w:left="0"/>
        <w:jc w:val="both"/>
      </w:pPr>
      <w:r>
        <w:rPr>
          <w:rFonts w:ascii="Times New Roman"/>
          <w:b w:val="false"/>
          <w:i w:val="false"/>
          <w:color w:val="000000"/>
          <w:sz w:val="28"/>
        </w:rPr>
        <w:t>
      11. Біртілек ауылдық округінің 2021-2023 жылдарға арналған бюджеті 31, 32 және 33-қосымшаларға сәйкес, оның ішінде 2021 жылға мынадай көлемде бекiтiлсiн:</w:t>
      </w:r>
    </w:p>
    <w:bookmarkEnd w:id="12"/>
    <w:p>
      <w:pPr>
        <w:spacing w:after="0"/>
        <w:ind w:left="0"/>
        <w:jc w:val="both"/>
      </w:pPr>
      <w:r>
        <w:rPr>
          <w:rFonts w:ascii="Times New Roman"/>
          <w:b w:val="false"/>
          <w:i w:val="false"/>
          <w:color w:val="000000"/>
          <w:sz w:val="28"/>
        </w:rPr>
        <w:t>
      1) кiрiстер – 82 539 мың теңге:</w:t>
      </w:r>
    </w:p>
    <w:p>
      <w:pPr>
        <w:spacing w:after="0"/>
        <w:ind w:left="0"/>
        <w:jc w:val="both"/>
      </w:pPr>
      <w:r>
        <w:rPr>
          <w:rFonts w:ascii="Times New Roman"/>
          <w:b w:val="false"/>
          <w:i w:val="false"/>
          <w:color w:val="000000"/>
          <w:sz w:val="28"/>
        </w:rPr>
        <w:t>
      салықтық түсiмдер – 27 940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54 599 мың теңге;</w:t>
      </w:r>
    </w:p>
    <w:p>
      <w:pPr>
        <w:spacing w:after="0"/>
        <w:ind w:left="0"/>
        <w:jc w:val="both"/>
      </w:pPr>
      <w:r>
        <w:rPr>
          <w:rFonts w:ascii="Times New Roman"/>
          <w:b w:val="false"/>
          <w:i w:val="false"/>
          <w:color w:val="000000"/>
          <w:sz w:val="28"/>
        </w:rPr>
        <w:t>
      2) шығындар – 85 754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-3215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3215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3215 мың теңге.</w:t>
      </w:r>
    </w:p>
    <w:bookmarkStart w:name="z15" w:id="13"/>
    <w:p>
      <w:pPr>
        <w:spacing w:after="0"/>
        <w:ind w:left="0"/>
        <w:jc w:val="both"/>
      </w:pPr>
      <w:r>
        <w:rPr>
          <w:rFonts w:ascii="Times New Roman"/>
          <w:b w:val="false"/>
          <w:i w:val="false"/>
          <w:color w:val="000000"/>
          <w:sz w:val="28"/>
        </w:rPr>
        <w:t>
      12. Жүзімдік ауылдық округінің 2021-2023 жылдарға арналған бюджеті 34, 35 және 36-қосымшаларға сәйкес, оның ішінде 2021 жылға мынадай көлемде бекiтiлсiн:</w:t>
      </w:r>
    </w:p>
    <w:bookmarkEnd w:id="13"/>
    <w:p>
      <w:pPr>
        <w:spacing w:after="0"/>
        <w:ind w:left="0"/>
        <w:jc w:val="both"/>
      </w:pPr>
      <w:r>
        <w:rPr>
          <w:rFonts w:ascii="Times New Roman"/>
          <w:b w:val="false"/>
          <w:i w:val="false"/>
          <w:color w:val="000000"/>
          <w:sz w:val="28"/>
        </w:rPr>
        <w:t>
      1) кiрiстер – 34 009 мың теңге:</w:t>
      </w:r>
    </w:p>
    <w:p>
      <w:pPr>
        <w:spacing w:after="0"/>
        <w:ind w:left="0"/>
        <w:jc w:val="both"/>
      </w:pPr>
      <w:r>
        <w:rPr>
          <w:rFonts w:ascii="Times New Roman"/>
          <w:b w:val="false"/>
          <w:i w:val="false"/>
          <w:color w:val="000000"/>
          <w:sz w:val="28"/>
        </w:rPr>
        <w:t>
      салықтық түсiмдер – 2 050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31 959 мың теңге;</w:t>
      </w:r>
    </w:p>
    <w:p>
      <w:pPr>
        <w:spacing w:after="0"/>
        <w:ind w:left="0"/>
        <w:jc w:val="both"/>
      </w:pPr>
      <w:r>
        <w:rPr>
          <w:rFonts w:ascii="Times New Roman"/>
          <w:b w:val="false"/>
          <w:i w:val="false"/>
          <w:color w:val="000000"/>
          <w:sz w:val="28"/>
        </w:rPr>
        <w:t>
      2) шығындар – 34 163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-154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154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154 мың теңге.</w:t>
      </w:r>
    </w:p>
    <w:bookmarkStart w:name="z16" w:id="14"/>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34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 қосымшаларына</w:t>
      </w:r>
      <w:r>
        <w:rPr>
          <w:rFonts w:ascii="Times New Roman"/>
          <w:b w:val="false"/>
          <w:i w:val="false"/>
          <w:color w:val="000000"/>
          <w:sz w:val="28"/>
        </w:rPr>
        <w:t xml:space="preserve"> сәйкес жаңа редакцияда жазылсын.</w:t>
      </w:r>
    </w:p>
    <w:bookmarkEnd w:id="14"/>
    <w:bookmarkStart w:name="z17" w:id="15"/>
    <w:p>
      <w:pPr>
        <w:spacing w:after="0"/>
        <w:ind w:left="0"/>
        <w:jc w:val="both"/>
      </w:pPr>
      <w:r>
        <w:rPr>
          <w:rFonts w:ascii="Times New Roman"/>
          <w:b w:val="false"/>
          <w:i w:val="false"/>
          <w:color w:val="000000"/>
          <w:sz w:val="28"/>
        </w:rPr>
        <w:t>
      2. "Келес аудандық мәслихат аппараты" мемлекеттік мекемесі Қазақстан Республикасының заңнамасында белгіленген тәртіппен:</w:t>
      </w:r>
    </w:p>
    <w:bookmarkEnd w:id="15"/>
    <w:p>
      <w:pPr>
        <w:spacing w:after="0"/>
        <w:ind w:left="0"/>
        <w:jc w:val="both"/>
      </w:pPr>
      <w:r>
        <w:rPr>
          <w:rFonts w:ascii="Times New Roman"/>
          <w:b w:val="false"/>
          <w:i w:val="false"/>
          <w:color w:val="000000"/>
          <w:sz w:val="28"/>
        </w:rPr>
        <w:t>
      1) осы мәслихат шешімі қол қойылған күнінен бастап күнтізбелік жиырма күн ішінде электронды түрде қазақ және орыс тілдерінде "Қазақстан Республикасының Заңнама және құқықтык ақпарат институты"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2) осы шешімді оның ресми жарияланғаннан кейін Келес аудандық мәслихатының интернет-ресурсына орналастырылуын қамтамасыз етсін.</w:t>
      </w:r>
    </w:p>
    <w:bookmarkStart w:name="z18" w:id="16"/>
    <w:p>
      <w:pPr>
        <w:spacing w:after="0"/>
        <w:ind w:left="0"/>
        <w:jc w:val="both"/>
      </w:pPr>
      <w:r>
        <w:rPr>
          <w:rFonts w:ascii="Times New Roman"/>
          <w:b w:val="false"/>
          <w:i w:val="false"/>
          <w:color w:val="000000"/>
          <w:sz w:val="28"/>
        </w:rPr>
        <w:t>
      3. Осы шешім 2021 жылдың 1 қаңтарынан бастап қолданысқа енгізіледі.</w:t>
      </w:r>
    </w:p>
    <w:bookmarkEnd w:id="1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А.Тотиков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w:t>
            </w:r>
            <w:r>
              <w:br/>
            </w:r>
            <w:r>
              <w:rPr>
                <w:rFonts w:ascii="Times New Roman"/>
                <w:b w:val="false"/>
                <w:i w:val="false"/>
                <w:color w:val="000000"/>
                <w:sz w:val="20"/>
              </w:rPr>
              <w:t>мәслихатының 2021 жылғы</w:t>
            </w:r>
            <w:r>
              <w:br/>
            </w:r>
            <w:r>
              <w:rPr>
                <w:rFonts w:ascii="Times New Roman"/>
                <w:b w:val="false"/>
                <w:i w:val="false"/>
                <w:color w:val="000000"/>
                <w:sz w:val="20"/>
              </w:rPr>
              <w:t>24 желтоқсандағы № 10-94-VII</w:t>
            </w:r>
            <w:r>
              <w:br/>
            </w:r>
            <w:r>
              <w:rPr>
                <w:rFonts w:ascii="Times New Roman"/>
                <w:b w:val="false"/>
                <w:i w:val="false"/>
                <w:color w:val="000000"/>
                <w:sz w:val="20"/>
              </w:rPr>
              <w:t>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w:t>
            </w:r>
            <w:r>
              <w:br/>
            </w:r>
            <w:r>
              <w:rPr>
                <w:rFonts w:ascii="Times New Roman"/>
                <w:b w:val="false"/>
                <w:i w:val="false"/>
                <w:color w:val="000000"/>
                <w:sz w:val="20"/>
              </w:rPr>
              <w:t>мәслихатының 2020 жылғы</w:t>
            </w:r>
            <w:r>
              <w:br/>
            </w:r>
            <w:r>
              <w:rPr>
                <w:rFonts w:ascii="Times New Roman"/>
                <w:b w:val="false"/>
                <w:i w:val="false"/>
                <w:color w:val="000000"/>
                <w:sz w:val="20"/>
              </w:rPr>
              <w:t>23 желтоқсандағы № 34-246-VІ</w:t>
            </w:r>
            <w:r>
              <w:br/>
            </w:r>
            <w:r>
              <w:rPr>
                <w:rFonts w:ascii="Times New Roman"/>
                <w:b w:val="false"/>
                <w:i w:val="false"/>
                <w:color w:val="000000"/>
                <w:sz w:val="20"/>
              </w:rPr>
              <w:t>шешіміне 1 қосымша</w:t>
            </w:r>
          </w:p>
        </w:tc>
      </w:tr>
    </w:tbl>
    <w:p>
      <w:pPr>
        <w:spacing w:after="0"/>
        <w:ind w:left="0"/>
        <w:jc w:val="left"/>
      </w:pPr>
      <w:r>
        <w:rPr>
          <w:rFonts w:ascii="Times New Roman"/>
          <w:b/>
          <w:i w:val="false"/>
          <w:color w:val="000000"/>
        </w:rPr>
        <w:t xml:space="preserve"> Абай ауылының 2021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432 635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66 135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49 285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47 606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366 500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438 087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379 388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379 388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379 388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71 261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308 127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55 899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55 899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55 899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5 452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w:t>
            </w:r>
            <w:r>
              <w:br/>
            </w:r>
            <w:r>
              <w:rPr>
                <w:rFonts w:ascii="Times New Roman"/>
                <w:b w:val="false"/>
                <w:i w:val="false"/>
                <w:color w:val="000000"/>
                <w:sz w:val="20"/>
              </w:rPr>
              <w:t>мәслихатының 2021 жылғы</w:t>
            </w:r>
            <w:r>
              <w:br/>
            </w:r>
            <w:r>
              <w:rPr>
                <w:rFonts w:ascii="Times New Roman"/>
                <w:b w:val="false"/>
                <w:i w:val="false"/>
                <w:color w:val="000000"/>
                <w:sz w:val="20"/>
              </w:rPr>
              <w:t>24 желтоқсандағы № 10-94-VII</w:t>
            </w:r>
            <w:r>
              <w:br/>
            </w:r>
            <w:r>
              <w:rPr>
                <w:rFonts w:ascii="Times New Roman"/>
                <w:b w:val="false"/>
                <w:i w:val="false"/>
                <w:color w:val="000000"/>
                <w:sz w:val="20"/>
              </w:rPr>
              <w:t>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w:t>
            </w:r>
            <w:r>
              <w:br/>
            </w:r>
            <w:r>
              <w:rPr>
                <w:rFonts w:ascii="Times New Roman"/>
                <w:b w:val="false"/>
                <w:i w:val="false"/>
                <w:color w:val="000000"/>
                <w:sz w:val="20"/>
              </w:rPr>
              <w:t>мәслихатының 2020 жылғы</w:t>
            </w:r>
            <w:r>
              <w:br/>
            </w:r>
            <w:r>
              <w:rPr>
                <w:rFonts w:ascii="Times New Roman"/>
                <w:b w:val="false"/>
                <w:i w:val="false"/>
                <w:color w:val="000000"/>
                <w:sz w:val="20"/>
              </w:rPr>
              <w:t>23 желтоқсандағы № 34-246-VІ</w:t>
            </w:r>
            <w:r>
              <w:br/>
            </w:r>
            <w:r>
              <w:rPr>
                <w:rFonts w:ascii="Times New Roman"/>
                <w:b w:val="false"/>
                <w:i w:val="false"/>
                <w:color w:val="000000"/>
                <w:sz w:val="20"/>
              </w:rPr>
              <w:t>шешіміне 4 қосымша</w:t>
            </w:r>
          </w:p>
        </w:tc>
      </w:tr>
    </w:tbl>
    <w:p>
      <w:pPr>
        <w:spacing w:after="0"/>
        <w:ind w:left="0"/>
        <w:jc w:val="left"/>
      </w:pPr>
      <w:r>
        <w:rPr>
          <w:rFonts w:ascii="Times New Roman"/>
          <w:b/>
          <w:i w:val="false"/>
          <w:color w:val="000000"/>
        </w:rPr>
        <w:t xml:space="preserve"> Бірлесу ауылдық округінің 2021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41 614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36 896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w:t>
            </w:r>
            <w:r>
              <w:br/>
            </w:r>
            <w:r>
              <w:rPr>
                <w:rFonts w:ascii="Times New Roman"/>
                <w:b w:val="false"/>
                <w:i w:val="false"/>
                <w:color w:val="000000"/>
                <w:sz w:val="20"/>
              </w:rPr>
              <w:t>мәслихатының 2021 жылғы</w:t>
            </w:r>
            <w:r>
              <w:br/>
            </w:r>
            <w:r>
              <w:rPr>
                <w:rFonts w:ascii="Times New Roman"/>
                <w:b w:val="false"/>
                <w:i w:val="false"/>
                <w:color w:val="000000"/>
                <w:sz w:val="20"/>
              </w:rPr>
              <w:t>24 желтоқсандағы № 10-94-VII</w:t>
            </w:r>
            <w:r>
              <w:br/>
            </w:r>
            <w:r>
              <w:rPr>
                <w:rFonts w:ascii="Times New Roman"/>
                <w:b w:val="false"/>
                <w:i w:val="false"/>
                <w:color w:val="000000"/>
                <w:sz w:val="20"/>
              </w:rPr>
              <w:t>шешіміне 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w:t>
            </w:r>
            <w:r>
              <w:br/>
            </w:r>
            <w:r>
              <w:rPr>
                <w:rFonts w:ascii="Times New Roman"/>
                <w:b w:val="false"/>
                <w:i w:val="false"/>
                <w:color w:val="000000"/>
                <w:sz w:val="20"/>
              </w:rPr>
              <w:t>мәслихатының 2020 жылғы</w:t>
            </w:r>
            <w:r>
              <w:br/>
            </w:r>
            <w:r>
              <w:rPr>
                <w:rFonts w:ascii="Times New Roman"/>
                <w:b w:val="false"/>
                <w:i w:val="false"/>
                <w:color w:val="000000"/>
                <w:sz w:val="20"/>
              </w:rPr>
              <w:t>23 желтоқсандағы № 34-246-VІ</w:t>
            </w:r>
            <w:r>
              <w:br/>
            </w:r>
            <w:r>
              <w:rPr>
                <w:rFonts w:ascii="Times New Roman"/>
                <w:b w:val="false"/>
                <w:i w:val="false"/>
                <w:color w:val="000000"/>
                <w:sz w:val="20"/>
              </w:rPr>
              <w:t>шешіміне 7 қосымша</w:t>
            </w:r>
          </w:p>
        </w:tc>
      </w:tr>
    </w:tbl>
    <w:p>
      <w:pPr>
        <w:spacing w:after="0"/>
        <w:ind w:left="0"/>
        <w:jc w:val="left"/>
      </w:pPr>
      <w:r>
        <w:rPr>
          <w:rFonts w:ascii="Times New Roman"/>
          <w:b/>
          <w:i w:val="false"/>
          <w:color w:val="000000"/>
        </w:rPr>
        <w:t xml:space="preserve"> Ұшқын ауылдық округінің 2021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51 276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44 811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44 811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44 811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51 698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w:t>
            </w:r>
            <w:r>
              <w:br/>
            </w:r>
            <w:r>
              <w:rPr>
                <w:rFonts w:ascii="Times New Roman"/>
                <w:b w:val="false"/>
                <w:i w:val="false"/>
                <w:color w:val="000000"/>
                <w:sz w:val="20"/>
              </w:rPr>
              <w:t>мәслихатының 2021 жылғы</w:t>
            </w:r>
            <w:r>
              <w:br/>
            </w:r>
            <w:r>
              <w:rPr>
                <w:rFonts w:ascii="Times New Roman"/>
                <w:b w:val="false"/>
                <w:i w:val="false"/>
                <w:color w:val="000000"/>
                <w:sz w:val="20"/>
              </w:rPr>
              <w:t>24 желтоқсандағы № 10-94-VII</w:t>
            </w:r>
            <w:r>
              <w:br/>
            </w:r>
            <w:r>
              <w:rPr>
                <w:rFonts w:ascii="Times New Roman"/>
                <w:b w:val="false"/>
                <w:i w:val="false"/>
                <w:color w:val="000000"/>
                <w:sz w:val="20"/>
              </w:rPr>
              <w:t>шешіміне 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w:t>
            </w:r>
            <w:r>
              <w:br/>
            </w:r>
            <w:r>
              <w:rPr>
                <w:rFonts w:ascii="Times New Roman"/>
                <w:b w:val="false"/>
                <w:i w:val="false"/>
                <w:color w:val="000000"/>
                <w:sz w:val="20"/>
              </w:rPr>
              <w:t>мәслихатының 2020 жылғы</w:t>
            </w:r>
            <w:r>
              <w:br/>
            </w:r>
            <w:r>
              <w:rPr>
                <w:rFonts w:ascii="Times New Roman"/>
                <w:b w:val="false"/>
                <w:i w:val="false"/>
                <w:color w:val="000000"/>
                <w:sz w:val="20"/>
              </w:rPr>
              <w:t>23 желтоқсандағы № 34-246-VІ</w:t>
            </w:r>
            <w:r>
              <w:br/>
            </w:r>
            <w:r>
              <w:rPr>
                <w:rFonts w:ascii="Times New Roman"/>
                <w:b w:val="false"/>
                <w:i w:val="false"/>
                <w:color w:val="000000"/>
                <w:sz w:val="20"/>
              </w:rPr>
              <w:t>шешіміне 10 қосымша</w:t>
            </w:r>
          </w:p>
        </w:tc>
      </w:tr>
    </w:tbl>
    <w:p>
      <w:pPr>
        <w:spacing w:after="0"/>
        <w:ind w:left="0"/>
        <w:jc w:val="left"/>
      </w:pPr>
      <w:r>
        <w:rPr>
          <w:rFonts w:ascii="Times New Roman"/>
          <w:b/>
          <w:i w:val="false"/>
          <w:color w:val="000000"/>
        </w:rPr>
        <w:t xml:space="preserve"> Жамбыл ауылдық округінің 2021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29 126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w:t>
            </w:r>
            <w:r>
              <w:br/>
            </w:r>
            <w:r>
              <w:rPr>
                <w:rFonts w:ascii="Times New Roman"/>
                <w:b w:val="false"/>
                <w:i w:val="false"/>
                <w:color w:val="000000"/>
                <w:sz w:val="20"/>
              </w:rPr>
              <w:t>мәслихатының 2021 жылғы</w:t>
            </w:r>
            <w:r>
              <w:br/>
            </w:r>
            <w:r>
              <w:rPr>
                <w:rFonts w:ascii="Times New Roman"/>
                <w:b w:val="false"/>
                <w:i w:val="false"/>
                <w:color w:val="000000"/>
                <w:sz w:val="20"/>
              </w:rPr>
              <w:t>24 желтоқсандағы № 10-94-VII</w:t>
            </w:r>
            <w:r>
              <w:br/>
            </w:r>
            <w:r>
              <w:rPr>
                <w:rFonts w:ascii="Times New Roman"/>
                <w:b w:val="false"/>
                <w:i w:val="false"/>
                <w:color w:val="000000"/>
                <w:sz w:val="20"/>
              </w:rPr>
              <w:t>шешіміне 5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w:t>
            </w:r>
            <w:r>
              <w:br/>
            </w:r>
            <w:r>
              <w:rPr>
                <w:rFonts w:ascii="Times New Roman"/>
                <w:b w:val="false"/>
                <w:i w:val="false"/>
                <w:color w:val="000000"/>
                <w:sz w:val="20"/>
              </w:rPr>
              <w:t>мәслихатының 2020 жылғы</w:t>
            </w:r>
            <w:r>
              <w:br/>
            </w:r>
            <w:r>
              <w:rPr>
                <w:rFonts w:ascii="Times New Roman"/>
                <w:b w:val="false"/>
                <w:i w:val="false"/>
                <w:color w:val="000000"/>
                <w:sz w:val="20"/>
              </w:rPr>
              <w:t>23 желтоқсандағы № 34-246-VІ</w:t>
            </w:r>
            <w:r>
              <w:br/>
            </w:r>
            <w:r>
              <w:rPr>
                <w:rFonts w:ascii="Times New Roman"/>
                <w:b w:val="false"/>
                <w:i w:val="false"/>
                <w:color w:val="000000"/>
                <w:sz w:val="20"/>
              </w:rPr>
              <w:t>шешіміне 13 қосымша</w:t>
            </w:r>
          </w:p>
        </w:tc>
      </w:tr>
    </w:tbl>
    <w:p>
      <w:pPr>
        <w:spacing w:after="0"/>
        <w:ind w:left="0"/>
        <w:jc w:val="left"/>
      </w:pPr>
      <w:r>
        <w:rPr>
          <w:rFonts w:ascii="Times New Roman"/>
          <w:b/>
          <w:i w:val="false"/>
          <w:color w:val="000000"/>
        </w:rPr>
        <w:t xml:space="preserve"> Бозай ауылдық округінің 2021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24 479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w:t>
            </w:r>
            <w:r>
              <w:br/>
            </w:r>
            <w:r>
              <w:rPr>
                <w:rFonts w:ascii="Times New Roman"/>
                <w:b w:val="false"/>
                <w:i w:val="false"/>
                <w:color w:val="000000"/>
                <w:sz w:val="20"/>
              </w:rPr>
              <w:t>мәслихатының 2021 жылғы</w:t>
            </w:r>
            <w:r>
              <w:br/>
            </w:r>
            <w:r>
              <w:rPr>
                <w:rFonts w:ascii="Times New Roman"/>
                <w:b w:val="false"/>
                <w:i w:val="false"/>
                <w:color w:val="000000"/>
                <w:sz w:val="20"/>
              </w:rPr>
              <w:t>24 желтоқсандағы № 10-94-VII</w:t>
            </w:r>
            <w:r>
              <w:br/>
            </w:r>
            <w:r>
              <w:rPr>
                <w:rFonts w:ascii="Times New Roman"/>
                <w:b w:val="false"/>
                <w:i w:val="false"/>
                <w:color w:val="000000"/>
                <w:sz w:val="20"/>
              </w:rPr>
              <w:t>шешіміне 6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w:t>
            </w:r>
            <w:r>
              <w:br/>
            </w:r>
            <w:r>
              <w:rPr>
                <w:rFonts w:ascii="Times New Roman"/>
                <w:b w:val="false"/>
                <w:i w:val="false"/>
                <w:color w:val="000000"/>
                <w:sz w:val="20"/>
              </w:rPr>
              <w:t>мәслихатының 2020 жылғы</w:t>
            </w:r>
            <w:r>
              <w:br/>
            </w:r>
            <w:r>
              <w:rPr>
                <w:rFonts w:ascii="Times New Roman"/>
                <w:b w:val="false"/>
                <w:i w:val="false"/>
                <w:color w:val="000000"/>
                <w:sz w:val="20"/>
              </w:rPr>
              <w:t>23 желтоқсандағы № 34-246-VІ</w:t>
            </w:r>
            <w:r>
              <w:br/>
            </w:r>
            <w:r>
              <w:rPr>
                <w:rFonts w:ascii="Times New Roman"/>
                <w:b w:val="false"/>
                <w:i w:val="false"/>
                <w:color w:val="000000"/>
                <w:sz w:val="20"/>
              </w:rPr>
              <w:t>шешіміне 16 қосымша</w:t>
            </w:r>
          </w:p>
        </w:tc>
      </w:tr>
    </w:tbl>
    <w:p>
      <w:pPr>
        <w:spacing w:after="0"/>
        <w:ind w:left="0"/>
        <w:jc w:val="left"/>
      </w:pPr>
      <w:r>
        <w:rPr>
          <w:rFonts w:ascii="Times New Roman"/>
          <w:b/>
          <w:i w:val="false"/>
          <w:color w:val="000000"/>
        </w:rPr>
        <w:t xml:space="preserve"> Бірлік ауылдық округінің 2021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42 261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w:t>
            </w:r>
            <w:r>
              <w:br/>
            </w:r>
            <w:r>
              <w:rPr>
                <w:rFonts w:ascii="Times New Roman"/>
                <w:b w:val="false"/>
                <w:i w:val="false"/>
                <w:color w:val="000000"/>
                <w:sz w:val="20"/>
              </w:rPr>
              <w:t>мәслихатының 2021 жылғы</w:t>
            </w:r>
            <w:r>
              <w:br/>
            </w:r>
            <w:r>
              <w:rPr>
                <w:rFonts w:ascii="Times New Roman"/>
                <w:b w:val="false"/>
                <w:i w:val="false"/>
                <w:color w:val="000000"/>
                <w:sz w:val="20"/>
              </w:rPr>
              <w:t>24 желтоқсандағы № 10-94-VII</w:t>
            </w:r>
            <w:r>
              <w:br/>
            </w:r>
            <w:r>
              <w:rPr>
                <w:rFonts w:ascii="Times New Roman"/>
                <w:b w:val="false"/>
                <w:i w:val="false"/>
                <w:color w:val="000000"/>
                <w:sz w:val="20"/>
              </w:rPr>
              <w:t>шешіміне 7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w:t>
            </w:r>
            <w:r>
              <w:br/>
            </w:r>
            <w:r>
              <w:rPr>
                <w:rFonts w:ascii="Times New Roman"/>
                <w:b w:val="false"/>
                <w:i w:val="false"/>
                <w:color w:val="000000"/>
                <w:sz w:val="20"/>
              </w:rPr>
              <w:t>мәслихатының 2020 жылғы</w:t>
            </w:r>
            <w:r>
              <w:br/>
            </w:r>
            <w:r>
              <w:rPr>
                <w:rFonts w:ascii="Times New Roman"/>
                <w:b w:val="false"/>
                <w:i w:val="false"/>
                <w:color w:val="000000"/>
                <w:sz w:val="20"/>
              </w:rPr>
              <w:t>23 желтоқсандағы № 34-246-VІ</w:t>
            </w:r>
            <w:r>
              <w:br/>
            </w:r>
            <w:r>
              <w:rPr>
                <w:rFonts w:ascii="Times New Roman"/>
                <w:b w:val="false"/>
                <w:i w:val="false"/>
                <w:color w:val="000000"/>
                <w:sz w:val="20"/>
              </w:rPr>
              <w:t>шешіміне 19 қосымша</w:t>
            </w:r>
          </w:p>
        </w:tc>
      </w:tr>
    </w:tbl>
    <w:p>
      <w:pPr>
        <w:spacing w:after="0"/>
        <w:ind w:left="0"/>
        <w:jc w:val="left"/>
      </w:pPr>
      <w:r>
        <w:rPr>
          <w:rFonts w:ascii="Times New Roman"/>
          <w:b/>
          <w:i w:val="false"/>
          <w:color w:val="000000"/>
        </w:rPr>
        <w:t xml:space="preserve"> Ақтөбе ауылдық округінің 2021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87 867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60 350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89 341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78 156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78 156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78 156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77 106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w:t>
            </w:r>
            <w:r>
              <w:br/>
            </w:r>
            <w:r>
              <w:rPr>
                <w:rFonts w:ascii="Times New Roman"/>
                <w:b w:val="false"/>
                <w:i w:val="false"/>
                <w:color w:val="000000"/>
                <w:sz w:val="20"/>
              </w:rPr>
              <w:t>мәслихатының 2021 жылғы</w:t>
            </w:r>
            <w:r>
              <w:br/>
            </w:r>
            <w:r>
              <w:rPr>
                <w:rFonts w:ascii="Times New Roman"/>
                <w:b w:val="false"/>
                <w:i w:val="false"/>
                <w:color w:val="000000"/>
                <w:sz w:val="20"/>
              </w:rPr>
              <w:t>24 желтоқсандағы № 10-94-VII</w:t>
            </w:r>
            <w:r>
              <w:br/>
            </w:r>
            <w:r>
              <w:rPr>
                <w:rFonts w:ascii="Times New Roman"/>
                <w:b w:val="false"/>
                <w:i w:val="false"/>
                <w:color w:val="000000"/>
                <w:sz w:val="20"/>
              </w:rPr>
              <w:t>шешіміне 8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w:t>
            </w:r>
            <w:r>
              <w:br/>
            </w:r>
            <w:r>
              <w:rPr>
                <w:rFonts w:ascii="Times New Roman"/>
                <w:b w:val="false"/>
                <w:i w:val="false"/>
                <w:color w:val="000000"/>
                <w:sz w:val="20"/>
              </w:rPr>
              <w:t>мәслихатының 2020 жылғы</w:t>
            </w:r>
            <w:r>
              <w:br/>
            </w:r>
            <w:r>
              <w:rPr>
                <w:rFonts w:ascii="Times New Roman"/>
                <w:b w:val="false"/>
                <w:i w:val="false"/>
                <w:color w:val="000000"/>
                <w:sz w:val="20"/>
              </w:rPr>
              <w:t>23 желтоқсандағы № 34-246-VІ</w:t>
            </w:r>
            <w:r>
              <w:br/>
            </w:r>
            <w:r>
              <w:rPr>
                <w:rFonts w:ascii="Times New Roman"/>
                <w:b w:val="false"/>
                <w:i w:val="false"/>
                <w:color w:val="000000"/>
                <w:sz w:val="20"/>
              </w:rPr>
              <w:t>шешіміне 22 қосымша</w:t>
            </w:r>
          </w:p>
        </w:tc>
      </w:tr>
    </w:tbl>
    <w:p>
      <w:pPr>
        <w:spacing w:after="0"/>
        <w:ind w:left="0"/>
        <w:jc w:val="left"/>
      </w:pPr>
      <w:r>
        <w:rPr>
          <w:rFonts w:ascii="Times New Roman"/>
          <w:b/>
          <w:i w:val="false"/>
          <w:color w:val="000000"/>
        </w:rPr>
        <w:t xml:space="preserve"> Ошақты ауылдық округінің 2021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57 661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41 553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58 658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47 878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w:t>
            </w:r>
            <w:r>
              <w:br/>
            </w:r>
            <w:r>
              <w:rPr>
                <w:rFonts w:ascii="Times New Roman"/>
                <w:b w:val="false"/>
                <w:i w:val="false"/>
                <w:color w:val="000000"/>
                <w:sz w:val="20"/>
              </w:rPr>
              <w:t>мәслихатының 2021 жылғы</w:t>
            </w:r>
            <w:r>
              <w:br/>
            </w:r>
            <w:r>
              <w:rPr>
                <w:rFonts w:ascii="Times New Roman"/>
                <w:b w:val="false"/>
                <w:i w:val="false"/>
                <w:color w:val="000000"/>
                <w:sz w:val="20"/>
              </w:rPr>
              <w:t>24 желтоқсандағы № 10-94-VII</w:t>
            </w:r>
            <w:r>
              <w:br/>
            </w:r>
            <w:r>
              <w:rPr>
                <w:rFonts w:ascii="Times New Roman"/>
                <w:b w:val="false"/>
                <w:i w:val="false"/>
                <w:color w:val="000000"/>
                <w:sz w:val="20"/>
              </w:rPr>
              <w:t>шешіміне 9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w:t>
            </w:r>
            <w:r>
              <w:br/>
            </w:r>
            <w:r>
              <w:rPr>
                <w:rFonts w:ascii="Times New Roman"/>
                <w:b w:val="false"/>
                <w:i w:val="false"/>
                <w:color w:val="000000"/>
                <w:sz w:val="20"/>
              </w:rPr>
              <w:t>мәслихатының 2020 жылғы</w:t>
            </w:r>
            <w:r>
              <w:br/>
            </w:r>
            <w:r>
              <w:rPr>
                <w:rFonts w:ascii="Times New Roman"/>
                <w:b w:val="false"/>
                <w:i w:val="false"/>
                <w:color w:val="000000"/>
                <w:sz w:val="20"/>
              </w:rPr>
              <w:t>23 желтоқсандағы № 34-246-VІ</w:t>
            </w:r>
            <w:r>
              <w:br/>
            </w:r>
            <w:r>
              <w:rPr>
                <w:rFonts w:ascii="Times New Roman"/>
                <w:b w:val="false"/>
                <w:i w:val="false"/>
                <w:color w:val="000000"/>
                <w:sz w:val="20"/>
              </w:rPr>
              <w:t>шешіміне 25 қосымша</w:t>
            </w:r>
          </w:p>
        </w:tc>
      </w:tr>
    </w:tbl>
    <w:p>
      <w:pPr>
        <w:spacing w:after="0"/>
        <w:ind w:left="0"/>
        <w:jc w:val="left"/>
      </w:pPr>
      <w:r>
        <w:rPr>
          <w:rFonts w:ascii="Times New Roman"/>
          <w:b/>
          <w:i w:val="false"/>
          <w:color w:val="000000"/>
        </w:rPr>
        <w:t xml:space="preserve"> Қошқарата ауылдық округінің 2021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70 731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44 451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72 007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59 614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w:t>
            </w:r>
            <w:r>
              <w:br/>
            </w:r>
            <w:r>
              <w:rPr>
                <w:rFonts w:ascii="Times New Roman"/>
                <w:b w:val="false"/>
                <w:i w:val="false"/>
                <w:color w:val="000000"/>
                <w:sz w:val="20"/>
              </w:rPr>
              <w:t>мәслихатының 2021 жылғы</w:t>
            </w:r>
            <w:r>
              <w:br/>
            </w:r>
            <w:r>
              <w:rPr>
                <w:rFonts w:ascii="Times New Roman"/>
                <w:b w:val="false"/>
                <w:i w:val="false"/>
                <w:color w:val="000000"/>
                <w:sz w:val="20"/>
              </w:rPr>
              <w:t>24 желтоқсандағы № 10-94-VII</w:t>
            </w:r>
            <w:r>
              <w:br/>
            </w:r>
            <w:r>
              <w:rPr>
                <w:rFonts w:ascii="Times New Roman"/>
                <w:b w:val="false"/>
                <w:i w:val="false"/>
                <w:color w:val="000000"/>
                <w:sz w:val="20"/>
              </w:rPr>
              <w:t>шешіміне 10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w:t>
            </w:r>
            <w:r>
              <w:br/>
            </w:r>
            <w:r>
              <w:rPr>
                <w:rFonts w:ascii="Times New Roman"/>
                <w:b w:val="false"/>
                <w:i w:val="false"/>
                <w:color w:val="000000"/>
                <w:sz w:val="20"/>
              </w:rPr>
              <w:t>мәслихатының 2020 жылғы</w:t>
            </w:r>
            <w:r>
              <w:br/>
            </w:r>
            <w:r>
              <w:rPr>
                <w:rFonts w:ascii="Times New Roman"/>
                <w:b w:val="false"/>
                <w:i w:val="false"/>
                <w:color w:val="000000"/>
                <w:sz w:val="20"/>
              </w:rPr>
              <w:t>23 желтоқсандағы № 34-246-VІ</w:t>
            </w:r>
            <w:r>
              <w:br/>
            </w:r>
            <w:r>
              <w:rPr>
                <w:rFonts w:ascii="Times New Roman"/>
                <w:b w:val="false"/>
                <w:i w:val="false"/>
                <w:color w:val="000000"/>
                <w:sz w:val="20"/>
              </w:rPr>
              <w:t>шешіміне 28 қосымша</w:t>
            </w:r>
          </w:p>
        </w:tc>
      </w:tr>
    </w:tbl>
    <w:p>
      <w:pPr>
        <w:spacing w:after="0"/>
        <w:ind w:left="0"/>
        <w:jc w:val="left"/>
      </w:pPr>
      <w:r>
        <w:rPr>
          <w:rFonts w:ascii="Times New Roman"/>
          <w:b/>
          <w:i w:val="false"/>
          <w:color w:val="000000"/>
        </w:rPr>
        <w:t xml:space="preserve"> Алпамыс батыр ауылдық округінің 2021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25 706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w:t>
            </w:r>
            <w:r>
              <w:br/>
            </w:r>
            <w:r>
              <w:rPr>
                <w:rFonts w:ascii="Times New Roman"/>
                <w:b w:val="false"/>
                <w:i w:val="false"/>
                <w:color w:val="000000"/>
                <w:sz w:val="20"/>
              </w:rPr>
              <w:t>мәслихатының 2021 жылғы</w:t>
            </w:r>
            <w:r>
              <w:br/>
            </w:r>
            <w:r>
              <w:rPr>
                <w:rFonts w:ascii="Times New Roman"/>
                <w:b w:val="false"/>
                <w:i w:val="false"/>
                <w:color w:val="000000"/>
                <w:sz w:val="20"/>
              </w:rPr>
              <w:t>24 желтоқсандағы № 10-94-VII</w:t>
            </w:r>
            <w:r>
              <w:br/>
            </w:r>
            <w:r>
              <w:rPr>
                <w:rFonts w:ascii="Times New Roman"/>
                <w:b w:val="false"/>
                <w:i w:val="false"/>
                <w:color w:val="000000"/>
                <w:sz w:val="20"/>
              </w:rPr>
              <w:t>шешіміне 11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w:t>
            </w:r>
            <w:r>
              <w:br/>
            </w:r>
            <w:r>
              <w:rPr>
                <w:rFonts w:ascii="Times New Roman"/>
                <w:b w:val="false"/>
                <w:i w:val="false"/>
                <w:color w:val="000000"/>
                <w:sz w:val="20"/>
              </w:rPr>
              <w:t>мәслихатының 2020 жылғы</w:t>
            </w:r>
            <w:r>
              <w:br/>
            </w:r>
            <w:r>
              <w:rPr>
                <w:rFonts w:ascii="Times New Roman"/>
                <w:b w:val="false"/>
                <w:i w:val="false"/>
                <w:color w:val="000000"/>
                <w:sz w:val="20"/>
              </w:rPr>
              <w:t>23 желтоқсандағы № 34-246-VІ</w:t>
            </w:r>
            <w:r>
              <w:br/>
            </w:r>
            <w:r>
              <w:rPr>
                <w:rFonts w:ascii="Times New Roman"/>
                <w:b w:val="false"/>
                <w:i w:val="false"/>
                <w:color w:val="000000"/>
                <w:sz w:val="20"/>
              </w:rPr>
              <w:t>шешіміне 31 қосымша</w:t>
            </w:r>
          </w:p>
        </w:tc>
      </w:tr>
    </w:tbl>
    <w:p>
      <w:pPr>
        <w:spacing w:after="0"/>
        <w:ind w:left="0"/>
        <w:jc w:val="left"/>
      </w:pPr>
      <w:r>
        <w:rPr>
          <w:rFonts w:ascii="Times New Roman"/>
          <w:b/>
          <w:i w:val="false"/>
          <w:color w:val="000000"/>
        </w:rPr>
        <w:t xml:space="preserve"> Біртілек ауылдық округінің 2021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82 539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54 599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54 599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54 599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85 754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67 843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67 843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67 843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67 643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w:t>
            </w:r>
            <w:r>
              <w:br/>
            </w:r>
            <w:r>
              <w:rPr>
                <w:rFonts w:ascii="Times New Roman"/>
                <w:b w:val="false"/>
                <w:i w:val="false"/>
                <w:color w:val="000000"/>
                <w:sz w:val="20"/>
              </w:rPr>
              <w:t>мәслихатының 2021 жылғы</w:t>
            </w:r>
            <w:r>
              <w:br/>
            </w:r>
            <w:r>
              <w:rPr>
                <w:rFonts w:ascii="Times New Roman"/>
                <w:b w:val="false"/>
                <w:i w:val="false"/>
                <w:color w:val="000000"/>
                <w:sz w:val="20"/>
              </w:rPr>
              <w:t>24 желтоқсандағы № 10-94-VII</w:t>
            </w:r>
            <w:r>
              <w:br/>
            </w:r>
            <w:r>
              <w:rPr>
                <w:rFonts w:ascii="Times New Roman"/>
                <w:b w:val="false"/>
                <w:i w:val="false"/>
                <w:color w:val="000000"/>
                <w:sz w:val="20"/>
              </w:rPr>
              <w:t>шешіміне 12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w:t>
            </w:r>
            <w:r>
              <w:br/>
            </w:r>
            <w:r>
              <w:rPr>
                <w:rFonts w:ascii="Times New Roman"/>
                <w:b w:val="false"/>
                <w:i w:val="false"/>
                <w:color w:val="000000"/>
                <w:sz w:val="20"/>
              </w:rPr>
              <w:t>мәслихатының 2020 жылғы</w:t>
            </w:r>
            <w:r>
              <w:br/>
            </w:r>
            <w:r>
              <w:rPr>
                <w:rFonts w:ascii="Times New Roman"/>
                <w:b w:val="false"/>
                <w:i w:val="false"/>
                <w:color w:val="000000"/>
                <w:sz w:val="20"/>
              </w:rPr>
              <w:t>23 желтоқсандағы № 34-246-VІ</w:t>
            </w:r>
            <w:r>
              <w:br/>
            </w:r>
            <w:r>
              <w:rPr>
                <w:rFonts w:ascii="Times New Roman"/>
                <w:b w:val="false"/>
                <w:i w:val="false"/>
                <w:color w:val="000000"/>
                <w:sz w:val="20"/>
              </w:rPr>
              <w:t>шешіміне 34 қосымша</w:t>
            </w:r>
          </w:p>
        </w:tc>
      </w:tr>
    </w:tbl>
    <w:p>
      <w:pPr>
        <w:spacing w:after="0"/>
        <w:ind w:left="0"/>
        <w:jc w:val="left"/>
      </w:pPr>
      <w:r>
        <w:rPr>
          <w:rFonts w:ascii="Times New Roman"/>
          <w:b/>
          <w:i w:val="false"/>
          <w:color w:val="000000"/>
        </w:rPr>
        <w:t xml:space="preserve"> Жүзімдік ауылдық округінің 2021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31 959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