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fe236" w14:textId="31fe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ауыл және ауылдық округтердің бюджеттері туралы</w:t>
      </w:r>
    </w:p>
    <w:p>
      <w:pPr>
        <w:spacing w:after="0"/>
        <w:ind w:left="0"/>
        <w:jc w:val="both"/>
      </w:pPr>
      <w:r>
        <w:rPr>
          <w:rFonts w:ascii="Times New Roman"/>
          <w:b w:val="false"/>
          <w:i w:val="false"/>
          <w:color w:val="000000"/>
          <w:sz w:val="28"/>
        </w:rPr>
        <w:t>Түркістан облысы Келес аудандық мәслихатының 2021 жылғы 28 желтоқсандағы № 11-96-VII шешімі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Келес аудандық мәслихатының 2021 жылғы 24 желтоқсандағы № 10-85-VII "2022-2024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Келес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Абай ауылының 2022-2024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 бекiтiлсiн:</w:t>
      </w:r>
    </w:p>
    <w:bookmarkEnd w:id="1"/>
    <w:p>
      <w:pPr>
        <w:spacing w:after="0"/>
        <w:ind w:left="0"/>
        <w:jc w:val="both"/>
      </w:pPr>
      <w:r>
        <w:rPr>
          <w:rFonts w:ascii="Times New Roman"/>
          <w:b w:val="false"/>
          <w:i w:val="false"/>
          <w:color w:val="000000"/>
          <w:sz w:val="28"/>
        </w:rPr>
        <w:t>
      1) кiрiстер – 131 384 мың теңге:</w:t>
      </w:r>
    </w:p>
    <w:p>
      <w:pPr>
        <w:spacing w:after="0"/>
        <w:ind w:left="0"/>
        <w:jc w:val="both"/>
      </w:pPr>
      <w:r>
        <w:rPr>
          <w:rFonts w:ascii="Times New Roman"/>
          <w:b w:val="false"/>
          <w:i w:val="false"/>
          <w:color w:val="000000"/>
          <w:sz w:val="28"/>
        </w:rPr>
        <w:t>
      салықтық түсiмдер – 80 369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51 015 мың теңге;</w:t>
      </w:r>
    </w:p>
    <w:p>
      <w:pPr>
        <w:spacing w:after="0"/>
        <w:ind w:left="0"/>
        <w:jc w:val="both"/>
      </w:pPr>
      <w:r>
        <w:rPr>
          <w:rFonts w:ascii="Times New Roman"/>
          <w:b w:val="false"/>
          <w:i w:val="false"/>
          <w:color w:val="000000"/>
          <w:sz w:val="28"/>
        </w:rPr>
        <w:t>
      2) шығындар – 132 876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-1 492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1 492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1 492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Келес аудандық мәслихатының 07.12.2022 </w:t>
      </w:r>
      <w:r>
        <w:rPr>
          <w:rFonts w:ascii="Times New Roman"/>
          <w:b w:val="false"/>
          <w:i w:val="false"/>
          <w:color w:val="000000"/>
          <w:sz w:val="28"/>
        </w:rPr>
        <w:t>№ 20-174-VII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Бірлесу ауылдық округінің 2022-2024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2022 жылға мынадай көлемде бекiтiлсiн:</w:t>
      </w:r>
    </w:p>
    <w:bookmarkEnd w:id="2"/>
    <w:p>
      <w:pPr>
        <w:spacing w:after="0"/>
        <w:ind w:left="0"/>
        <w:jc w:val="both"/>
      </w:pPr>
      <w:r>
        <w:rPr>
          <w:rFonts w:ascii="Times New Roman"/>
          <w:b w:val="false"/>
          <w:i w:val="false"/>
          <w:color w:val="000000"/>
          <w:sz w:val="28"/>
        </w:rPr>
        <w:t>
      1) кiрiстер – 49 227 мың теңге:</w:t>
      </w:r>
    </w:p>
    <w:p>
      <w:pPr>
        <w:spacing w:after="0"/>
        <w:ind w:left="0"/>
        <w:jc w:val="both"/>
      </w:pPr>
      <w:r>
        <w:rPr>
          <w:rFonts w:ascii="Times New Roman"/>
          <w:b w:val="false"/>
          <w:i w:val="false"/>
          <w:color w:val="000000"/>
          <w:sz w:val="28"/>
        </w:rPr>
        <w:t>
      салықтық түсiмдер – 5 464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43 763 мың теңге;</w:t>
      </w:r>
    </w:p>
    <w:p>
      <w:pPr>
        <w:spacing w:after="0"/>
        <w:ind w:left="0"/>
        <w:jc w:val="both"/>
      </w:pPr>
      <w:r>
        <w:rPr>
          <w:rFonts w:ascii="Times New Roman"/>
          <w:b w:val="false"/>
          <w:i w:val="false"/>
          <w:color w:val="000000"/>
          <w:sz w:val="28"/>
        </w:rPr>
        <w:t>
      2) шығындар – 49 755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-528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528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528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Келес аудандық мәслихатының 07.12.2022 </w:t>
      </w:r>
      <w:r>
        <w:rPr>
          <w:rFonts w:ascii="Times New Roman"/>
          <w:b w:val="false"/>
          <w:i w:val="false"/>
          <w:color w:val="000000"/>
          <w:sz w:val="28"/>
        </w:rPr>
        <w:t>№ 20-174-VII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Ұшқын ауылдық округінің 2022-2024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2022 жылға мынадай көлемде бекiтiлсiн:</w:t>
      </w:r>
    </w:p>
    <w:bookmarkEnd w:id="3"/>
    <w:p>
      <w:pPr>
        <w:spacing w:after="0"/>
        <w:ind w:left="0"/>
        <w:jc w:val="both"/>
      </w:pPr>
      <w:r>
        <w:rPr>
          <w:rFonts w:ascii="Times New Roman"/>
          <w:b w:val="false"/>
          <w:i w:val="false"/>
          <w:color w:val="000000"/>
          <w:sz w:val="28"/>
        </w:rPr>
        <w:t>
      1) кiрiстер – 55 976 мың теңге:</w:t>
      </w:r>
    </w:p>
    <w:p>
      <w:pPr>
        <w:spacing w:after="0"/>
        <w:ind w:left="0"/>
        <w:jc w:val="both"/>
      </w:pPr>
      <w:r>
        <w:rPr>
          <w:rFonts w:ascii="Times New Roman"/>
          <w:b w:val="false"/>
          <w:i w:val="false"/>
          <w:color w:val="000000"/>
          <w:sz w:val="28"/>
        </w:rPr>
        <w:t>
      салықтық түсiмдер – 8 877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47 099 мың теңге;</w:t>
      </w:r>
    </w:p>
    <w:p>
      <w:pPr>
        <w:spacing w:after="0"/>
        <w:ind w:left="0"/>
        <w:jc w:val="both"/>
      </w:pPr>
      <w:r>
        <w:rPr>
          <w:rFonts w:ascii="Times New Roman"/>
          <w:b w:val="false"/>
          <w:i w:val="false"/>
          <w:color w:val="000000"/>
          <w:sz w:val="28"/>
        </w:rPr>
        <w:t>
      2) шығындар – 56 831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-855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855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855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Келес аудандық мәслихатының 07.12.2022 </w:t>
      </w:r>
      <w:r>
        <w:rPr>
          <w:rFonts w:ascii="Times New Roman"/>
          <w:b w:val="false"/>
          <w:i w:val="false"/>
          <w:color w:val="000000"/>
          <w:sz w:val="28"/>
        </w:rPr>
        <w:t>№ 20-174-VII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Жамбыл ауылдық округінің 2022-2024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12-қосымшаға</w:t>
      </w:r>
      <w:r>
        <w:rPr>
          <w:rFonts w:ascii="Times New Roman"/>
          <w:b w:val="false"/>
          <w:i w:val="false"/>
          <w:color w:val="000000"/>
          <w:sz w:val="28"/>
        </w:rPr>
        <w:t xml:space="preserve"> сәйкес, оның ішінде 2022 жылға мынадай көлемде бекiтiлсiн:</w:t>
      </w:r>
    </w:p>
    <w:bookmarkEnd w:id="4"/>
    <w:p>
      <w:pPr>
        <w:spacing w:after="0"/>
        <w:ind w:left="0"/>
        <w:jc w:val="both"/>
      </w:pPr>
      <w:r>
        <w:rPr>
          <w:rFonts w:ascii="Times New Roman"/>
          <w:b w:val="false"/>
          <w:i w:val="false"/>
          <w:color w:val="000000"/>
          <w:sz w:val="28"/>
        </w:rPr>
        <w:t>
      1) кiрiстер – 49 355 мың теңге:</w:t>
      </w:r>
    </w:p>
    <w:p>
      <w:pPr>
        <w:spacing w:after="0"/>
        <w:ind w:left="0"/>
        <w:jc w:val="both"/>
      </w:pPr>
      <w:r>
        <w:rPr>
          <w:rFonts w:ascii="Times New Roman"/>
          <w:b w:val="false"/>
          <w:i w:val="false"/>
          <w:color w:val="000000"/>
          <w:sz w:val="28"/>
        </w:rPr>
        <w:t>
      салықтық түсiмдер – 7 116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42 239 мың теңге;</w:t>
      </w:r>
    </w:p>
    <w:p>
      <w:pPr>
        <w:spacing w:after="0"/>
        <w:ind w:left="0"/>
        <w:jc w:val="both"/>
      </w:pPr>
      <w:r>
        <w:rPr>
          <w:rFonts w:ascii="Times New Roman"/>
          <w:b w:val="false"/>
          <w:i w:val="false"/>
          <w:color w:val="000000"/>
          <w:sz w:val="28"/>
        </w:rPr>
        <w:t>
      2) шығындар – 50 054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-699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699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699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Келес аудандық мәслихатының 07.12.2022 </w:t>
      </w:r>
      <w:r>
        <w:rPr>
          <w:rFonts w:ascii="Times New Roman"/>
          <w:b w:val="false"/>
          <w:i w:val="false"/>
          <w:color w:val="000000"/>
          <w:sz w:val="28"/>
        </w:rPr>
        <w:t>№ 20-174-VII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Бозай ауылдық округінің 2022-2024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2022 жылға мынадай көлемде бекiтiлсiн:</w:t>
      </w:r>
    </w:p>
    <w:bookmarkEnd w:id="5"/>
    <w:p>
      <w:pPr>
        <w:spacing w:after="0"/>
        <w:ind w:left="0"/>
        <w:jc w:val="both"/>
      </w:pPr>
      <w:r>
        <w:rPr>
          <w:rFonts w:ascii="Times New Roman"/>
          <w:b w:val="false"/>
          <w:i w:val="false"/>
          <w:color w:val="000000"/>
          <w:sz w:val="28"/>
        </w:rPr>
        <w:t>
      1) кiрiстер – 43 704 мың теңге:</w:t>
      </w:r>
    </w:p>
    <w:p>
      <w:pPr>
        <w:spacing w:after="0"/>
        <w:ind w:left="0"/>
        <w:jc w:val="both"/>
      </w:pPr>
      <w:r>
        <w:rPr>
          <w:rFonts w:ascii="Times New Roman"/>
          <w:b w:val="false"/>
          <w:i w:val="false"/>
          <w:color w:val="000000"/>
          <w:sz w:val="28"/>
        </w:rPr>
        <w:t>
      салықтық түсiмдер – 4 181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39 523 мың теңге;</w:t>
      </w:r>
    </w:p>
    <w:p>
      <w:pPr>
        <w:spacing w:after="0"/>
        <w:ind w:left="0"/>
        <w:jc w:val="both"/>
      </w:pPr>
      <w:r>
        <w:rPr>
          <w:rFonts w:ascii="Times New Roman"/>
          <w:b w:val="false"/>
          <w:i w:val="false"/>
          <w:color w:val="000000"/>
          <w:sz w:val="28"/>
        </w:rPr>
        <w:t>
      2) шығындар – 44 218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514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514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Келес аудандық мәслихатының 07.12.2022 </w:t>
      </w:r>
      <w:r>
        <w:rPr>
          <w:rFonts w:ascii="Times New Roman"/>
          <w:b w:val="false"/>
          <w:i w:val="false"/>
          <w:color w:val="000000"/>
          <w:sz w:val="28"/>
        </w:rPr>
        <w:t>№ 20-174-VII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6. Бірлік ауылдық округінің 2022-2024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2022 жылға мынадай көлемде бекiтiлсiн:</w:t>
      </w:r>
    </w:p>
    <w:bookmarkEnd w:id="6"/>
    <w:p>
      <w:pPr>
        <w:spacing w:after="0"/>
        <w:ind w:left="0"/>
        <w:jc w:val="both"/>
      </w:pPr>
      <w:r>
        <w:rPr>
          <w:rFonts w:ascii="Times New Roman"/>
          <w:b w:val="false"/>
          <w:i w:val="false"/>
          <w:color w:val="000000"/>
          <w:sz w:val="28"/>
        </w:rPr>
        <w:t>
      1) кiрiстер – 106 129 мың теңге:</w:t>
      </w:r>
    </w:p>
    <w:p>
      <w:pPr>
        <w:spacing w:after="0"/>
        <w:ind w:left="0"/>
        <w:jc w:val="both"/>
      </w:pPr>
      <w:r>
        <w:rPr>
          <w:rFonts w:ascii="Times New Roman"/>
          <w:b w:val="false"/>
          <w:i w:val="false"/>
          <w:color w:val="000000"/>
          <w:sz w:val="28"/>
        </w:rPr>
        <w:t>
      салықтық түсiмдер – 9 802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96 327 мың теңге;</w:t>
      </w:r>
    </w:p>
    <w:p>
      <w:pPr>
        <w:spacing w:after="0"/>
        <w:ind w:left="0"/>
        <w:jc w:val="both"/>
      </w:pPr>
      <w:r>
        <w:rPr>
          <w:rFonts w:ascii="Times New Roman"/>
          <w:b w:val="false"/>
          <w:i w:val="false"/>
          <w:color w:val="000000"/>
          <w:sz w:val="28"/>
        </w:rPr>
        <w:t>
      2) шығындар – 107 595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-1 466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1 466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 ;</w:t>
      </w:r>
    </w:p>
    <w:p>
      <w:pPr>
        <w:spacing w:after="0"/>
        <w:ind w:left="0"/>
        <w:jc w:val="both"/>
      </w:pPr>
      <w:r>
        <w:rPr>
          <w:rFonts w:ascii="Times New Roman"/>
          <w:b w:val="false"/>
          <w:i w:val="false"/>
          <w:color w:val="000000"/>
          <w:sz w:val="28"/>
        </w:rPr>
        <w:t>
      бюджет қаражатының пайдаланылатын қалдықтары – 1 466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Келес аудандық мәслихатының 07.12.2022 </w:t>
      </w:r>
      <w:r>
        <w:rPr>
          <w:rFonts w:ascii="Times New Roman"/>
          <w:b w:val="false"/>
          <w:i w:val="false"/>
          <w:color w:val="000000"/>
          <w:sz w:val="28"/>
        </w:rPr>
        <w:t>№ 20-174-VII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7. Ақтөбе ауылдық округінің 2022-2024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2022 жылға мынадай көлемде бекiтiлсiн:</w:t>
      </w:r>
    </w:p>
    <w:bookmarkEnd w:id="7"/>
    <w:p>
      <w:pPr>
        <w:spacing w:after="0"/>
        <w:ind w:left="0"/>
        <w:jc w:val="both"/>
      </w:pPr>
      <w:r>
        <w:rPr>
          <w:rFonts w:ascii="Times New Roman"/>
          <w:b w:val="false"/>
          <w:i w:val="false"/>
          <w:color w:val="000000"/>
          <w:sz w:val="28"/>
        </w:rPr>
        <w:t>
      1) кiрiстер – 96 532 мың теңге:</w:t>
      </w:r>
    </w:p>
    <w:p>
      <w:pPr>
        <w:spacing w:after="0"/>
        <w:ind w:left="0"/>
        <w:jc w:val="both"/>
      </w:pPr>
      <w:r>
        <w:rPr>
          <w:rFonts w:ascii="Times New Roman"/>
          <w:b w:val="false"/>
          <w:i w:val="false"/>
          <w:color w:val="000000"/>
          <w:sz w:val="28"/>
        </w:rPr>
        <w:t>
      салықтық түсiмдер – 36 384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60 148 мың теңге;</w:t>
      </w:r>
    </w:p>
    <w:p>
      <w:pPr>
        <w:spacing w:after="0"/>
        <w:ind w:left="0"/>
        <w:jc w:val="both"/>
      </w:pPr>
      <w:r>
        <w:rPr>
          <w:rFonts w:ascii="Times New Roman"/>
          <w:b w:val="false"/>
          <w:i w:val="false"/>
          <w:color w:val="000000"/>
          <w:sz w:val="28"/>
        </w:rPr>
        <w:t>
      2) шығындар – 99 774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-3 242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3 242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3 242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Келес аудандық мәслихатының 07.12.2022 </w:t>
      </w:r>
      <w:r>
        <w:rPr>
          <w:rFonts w:ascii="Times New Roman"/>
          <w:b w:val="false"/>
          <w:i w:val="false"/>
          <w:color w:val="000000"/>
          <w:sz w:val="28"/>
        </w:rPr>
        <w:t>№ 20-174-VII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8. Ошақты ауылдық округінің 2022-2024 жылдарға арналған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2022 жылға мынадай көлемде бекiтiлсiн:</w:t>
      </w:r>
    </w:p>
    <w:bookmarkEnd w:id="8"/>
    <w:p>
      <w:pPr>
        <w:spacing w:after="0"/>
        <w:ind w:left="0"/>
        <w:jc w:val="both"/>
      </w:pPr>
      <w:r>
        <w:rPr>
          <w:rFonts w:ascii="Times New Roman"/>
          <w:b w:val="false"/>
          <w:i w:val="false"/>
          <w:color w:val="000000"/>
          <w:sz w:val="28"/>
        </w:rPr>
        <w:t>
      1) кiрiстер – 69 626 мың теңге:</w:t>
      </w:r>
    </w:p>
    <w:p>
      <w:pPr>
        <w:spacing w:after="0"/>
        <w:ind w:left="0"/>
        <w:jc w:val="both"/>
      </w:pPr>
      <w:r>
        <w:rPr>
          <w:rFonts w:ascii="Times New Roman"/>
          <w:b w:val="false"/>
          <w:i w:val="false"/>
          <w:color w:val="000000"/>
          <w:sz w:val="28"/>
        </w:rPr>
        <w:t>
      салықтық түсiмдер – 19 511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50 115 мың теңге;</w:t>
      </w:r>
    </w:p>
    <w:p>
      <w:pPr>
        <w:spacing w:after="0"/>
        <w:ind w:left="0"/>
        <w:jc w:val="both"/>
      </w:pPr>
      <w:r>
        <w:rPr>
          <w:rFonts w:ascii="Times New Roman"/>
          <w:b w:val="false"/>
          <w:i w:val="false"/>
          <w:color w:val="000000"/>
          <w:sz w:val="28"/>
        </w:rPr>
        <w:t>
      2) шығындар – 73 159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-3 533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3 533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3 533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Келес аудандық мәслихатының 07.12.2022 </w:t>
      </w:r>
      <w:r>
        <w:rPr>
          <w:rFonts w:ascii="Times New Roman"/>
          <w:b w:val="false"/>
          <w:i w:val="false"/>
          <w:color w:val="000000"/>
          <w:sz w:val="28"/>
        </w:rPr>
        <w:t>№ 20-174-VII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9. Қошқарата ауылдық округінің 2022-2024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2022 жылға мынадай көлемде бекiтiлсiн:</w:t>
      </w:r>
    </w:p>
    <w:bookmarkEnd w:id="9"/>
    <w:p>
      <w:pPr>
        <w:spacing w:after="0"/>
        <w:ind w:left="0"/>
        <w:jc w:val="both"/>
      </w:pPr>
      <w:r>
        <w:rPr>
          <w:rFonts w:ascii="Times New Roman"/>
          <w:b w:val="false"/>
          <w:i w:val="false"/>
          <w:color w:val="000000"/>
          <w:sz w:val="28"/>
        </w:rPr>
        <w:t>
      1) кiрiстер – 89 016 мың теңге:</w:t>
      </w:r>
    </w:p>
    <w:p>
      <w:pPr>
        <w:spacing w:after="0"/>
        <w:ind w:left="0"/>
        <w:jc w:val="both"/>
      </w:pPr>
      <w:r>
        <w:rPr>
          <w:rFonts w:ascii="Times New Roman"/>
          <w:b w:val="false"/>
          <w:i w:val="false"/>
          <w:color w:val="000000"/>
          <w:sz w:val="28"/>
        </w:rPr>
        <w:t>
      салықтық түсiмдер – 27 658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61 358 мың теңге;</w:t>
      </w:r>
    </w:p>
    <w:p>
      <w:pPr>
        <w:spacing w:after="0"/>
        <w:ind w:left="0"/>
        <w:jc w:val="both"/>
      </w:pPr>
      <w:r>
        <w:rPr>
          <w:rFonts w:ascii="Times New Roman"/>
          <w:b w:val="false"/>
          <w:i w:val="false"/>
          <w:color w:val="000000"/>
          <w:sz w:val="28"/>
        </w:rPr>
        <w:t>
      2) шығындар – 91 790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-2 774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2 774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2 774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Келес аудандық мәслихатының 07.12.2022 </w:t>
      </w:r>
      <w:r>
        <w:rPr>
          <w:rFonts w:ascii="Times New Roman"/>
          <w:b w:val="false"/>
          <w:i w:val="false"/>
          <w:color w:val="000000"/>
          <w:sz w:val="28"/>
        </w:rPr>
        <w:t>№ 20-174-VII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10. Алпамыс батыр ауылдық округінің 2022-2024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оның ішінде 2022 жылға мынадай көлемде бекiтiлсiн:</w:t>
      </w:r>
    </w:p>
    <w:bookmarkEnd w:id="10"/>
    <w:p>
      <w:pPr>
        <w:spacing w:after="0"/>
        <w:ind w:left="0"/>
        <w:jc w:val="both"/>
      </w:pPr>
      <w:r>
        <w:rPr>
          <w:rFonts w:ascii="Times New Roman"/>
          <w:b w:val="false"/>
          <w:i w:val="false"/>
          <w:color w:val="000000"/>
          <w:sz w:val="28"/>
        </w:rPr>
        <w:t>
      1) кiрiстер – 62 201 мың теңге:</w:t>
      </w:r>
    </w:p>
    <w:p>
      <w:pPr>
        <w:spacing w:after="0"/>
        <w:ind w:left="0"/>
        <w:jc w:val="both"/>
      </w:pPr>
      <w:r>
        <w:rPr>
          <w:rFonts w:ascii="Times New Roman"/>
          <w:b w:val="false"/>
          <w:i w:val="false"/>
          <w:color w:val="000000"/>
          <w:sz w:val="28"/>
        </w:rPr>
        <w:t>
      салықтық түсiмдер – 7 552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54 649 мың теңге;</w:t>
      </w:r>
    </w:p>
    <w:p>
      <w:pPr>
        <w:spacing w:after="0"/>
        <w:ind w:left="0"/>
        <w:jc w:val="both"/>
      </w:pPr>
      <w:r>
        <w:rPr>
          <w:rFonts w:ascii="Times New Roman"/>
          <w:b w:val="false"/>
          <w:i w:val="false"/>
          <w:color w:val="000000"/>
          <w:sz w:val="28"/>
        </w:rPr>
        <w:t>
      2) шығындар – 63 072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871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871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Келес аудандық мәслихатының 07.12.2022 </w:t>
      </w:r>
      <w:r>
        <w:rPr>
          <w:rFonts w:ascii="Times New Roman"/>
          <w:b w:val="false"/>
          <w:i w:val="false"/>
          <w:color w:val="000000"/>
          <w:sz w:val="28"/>
        </w:rPr>
        <w:t>№ 20-174-VII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11. Біртілек ауылдық округінің 2022-2024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оның ішінде 2022 жылға мынадай көлемде бекiтiлсiн:</w:t>
      </w:r>
    </w:p>
    <w:bookmarkEnd w:id="11"/>
    <w:p>
      <w:pPr>
        <w:spacing w:after="0"/>
        <w:ind w:left="0"/>
        <w:jc w:val="both"/>
      </w:pPr>
      <w:r>
        <w:rPr>
          <w:rFonts w:ascii="Times New Roman"/>
          <w:b w:val="false"/>
          <w:i w:val="false"/>
          <w:color w:val="000000"/>
          <w:sz w:val="28"/>
        </w:rPr>
        <w:t>
      1) кiрiстер – 99 508 мың теңге:</w:t>
      </w:r>
    </w:p>
    <w:p>
      <w:pPr>
        <w:spacing w:after="0"/>
        <w:ind w:left="0"/>
        <w:jc w:val="both"/>
      </w:pPr>
      <w:r>
        <w:rPr>
          <w:rFonts w:ascii="Times New Roman"/>
          <w:b w:val="false"/>
          <w:i w:val="false"/>
          <w:color w:val="000000"/>
          <w:sz w:val="28"/>
        </w:rPr>
        <w:t>
      салықтық түсiмдер – 29 937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69 571 мың теңге;</w:t>
      </w:r>
    </w:p>
    <w:p>
      <w:pPr>
        <w:spacing w:after="0"/>
        <w:ind w:left="0"/>
        <w:jc w:val="both"/>
      </w:pPr>
      <w:r>
        <w:rPr>
          <w:rFonts w:ascii="Times New Roman"/>
          <w:b w:val="false"/>
          <w:i w:val="false"/>
          <w:color w:val="000000"/>
          <w:sz w:val="28"/>
        </w:rPr>
        <w:t>
      2) шығындар – 102 794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-3 286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3 286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3 286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Келес аудандық мәслихатының 07.12.2022 </w:t>
      </w:r>
      <w:r>
        <w:rPr>
          <w:rFonts w:ascii="Times New Roman"/>
          <w:b w:val="false"/>
          <w:i w:val="false"/>
          <w:color w:val="000000"/>
          <w:sz w:val="28"/>
        </w:rPr>
        <w:t>№ 20-174-VII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12. Жүзімдік ауылдық округінің 2022-2024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36-қосымшаларға</w:t>
      </w:r>
      <w:r>
        <w:rPr>
          <w:rFonts w:ascii="Times New Roman"/>
          <w:b w:val="false"/>
          <w:i w:val="false"/>
          <w:color w:val="000000"/>
          <w:sz w:val="28"/>
        </w:rPr>
        <w:t xml:space="preserve"> сәйкес, оның ішінде 2022 жылға мынадай көлемде бекiтiлсiн:</w:t>
      </w:r>
    </w:p>
    <w:bookmarkEnd w:id="12"/>
    <w:p>
      <w:pPr>
        <w:spacing w:after="0"/>
        <w:ind w:left="0"/>
        <w:jc w:val="both"/>
      </w:pPr>
      <w:r>
        <w:rPr>
          <w:rFonts w:ascii="Times New Roman"/>
          <w:b w:val="false"/>
          <w:i w:val="false"/>
          <w:color w:val="000000"/>
          <w:sz w:val="28"/>
        </w:rPr>
        <w:t>
      1) кiрiстер – 55 182 мың теңге:</w:t>
      </w:r>
    </w:p>
    <w:p>
      <w:pPr>
        <w:spacing w:after="0"/>
        <w:ind w:left="0"/>
        <w:jc w:val="both"/>
      </w:pPr>
      <w:r>
        <w:rPr>
          <w:rFonts w:ascii="Times New Roman"/>
          <w:b w:val="false"/>
          <w:i w:val="false"/>
          <w:color w:val="000000"/>
          <w:sz w:val="28"/>
        </w:rPr>
        <w:t>
      салықтық түсiмдер – 4 368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50 814 мың теңге;</w:t>
      </w:r>
    </w:p>
    <w:p>
      <w:pPr>
        <w:spacing w:after="0"/>
        <w:ind w:left="0"/>
        <w:jc w:val="both"/>
      </w:pPr>
      <w:r>
        <w:rPr>
          <w:rFonts w:ascii="Times New Roman"/>
          <w:b w:val="false"/>
          <w:i w:val="false"/>
          <w:color w:val="000000"/>
          <w:sz w:val="28"/>
        </w:rPr>
        <w:t>
      2) шығындар – 55 641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-459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459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459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Келес аудандық мәслихатының 07.12.2022 </w:t>
      </w:r>
      <w:r>
        <w:rPr>
          <w:rFonts w:ascii="Times New Roman"/>
          <w:b w:val="false"/>
          <w:i w:val="false"/>
          <w:color w:val="000000"/>
          <w:sz w:val="28"/>
        </w:rPr>
        <w:t>№ 20-174-VII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Көрсетілген шешімнің 1, 4, 7, 10, 13, 16, 19, 22, 25, 28, 31, 34 қосымшалары осы шешімнің 1, 2, 3, 4, 5, 6, 7, 8, 9, 10, 11, 12 қосымшаларына сәйкес жаңа редакцияда жазылсын.</w:t>
      </w:r>
    </w:p>
    <w:bookmarkEnd w:id="13"/>
    <w:bookmarkStart w:name="z16" w:id="14"/>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заңнамасында белгіленген тәртіппен:</w:t>
      </w:r>
    </w:p>
    <w:bookmarkEnd w:id="14"/>
    <w:p>
      <w:pPr>
        <w:spacing w:after="0"/>
        <w:ind w:left="0"/>
        <w:jc w:val="both"/>
      </w:pPr>
      <w:r>
        <w:rPr>
          <w:rFonts w:ascii="Times New Roman"/>
          <w:b w:val="false"/>
          <w:i w:val="false"/>
          <w:color w:val="000000"/>
          <w:sz w:val="28"/>
        </w:rPr>
        <w:t>
      1) осы мәслихат шешімі қол қойылған күнінен бастап күнтізбелік жиырма күн ішінде электронды түрде қазақ және орыс тілдерінде "Қазақстан Республикасының Заңнама және құқықтык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2) осы шешімді оның ресми жарияланғаннан кейін Келес аудандық мәслихатының интернет-ресурсына орналастырылуын қамтамасыз етсін.</w:t>
      </w:r>
    </w:p>
    <w:bookmarkStart w:name="z17" w:id="15"/>
    <w:p>
      <w:pPr>
        <w:spacing w:after="0"/>
        <w:ind w:left="0"/>
        <w:jc w:val="both"/>
      </w:pPr>
      <w:r>
        <w:rPr>
          <w:rFonts w:ascii="Times New Roman"/>
          <w:b w:val="false"/>
          <w:i w:val="false"/>
          <w:color w:val="000000"/>
          <w:sz w:val="28"/>
        </w:rPr>
        <w:t>
      3. Осы шешім 2022 жылдың 1 қаңтарынан бастап қолданысқа енгізіледі.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Түркістан облысы Келес аудандық мәслихатының 19.08.2022 </w:t>
      </w:r>
      <w:r>
        <w:rPr>
          <w:rFonts w:ascii="Times New Roman"/>
          <w:b w:val="false"/>
          <w:i w:val="false"/>
          <w:color w:val="000000"/>
          <w:sz w:val="28"/>
        </w:rPr>
        <w:t>№ 16-143-VII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1 қосымша</w:t>
            </w:r>
          </w:p>
        </w:tc>
      </w:tr>
    </w:tbl>
    <w:p>
      <w:pPr>
        <w:spacing w:after="0"/>
        <w:ind w:left="0"/>
        <w:jc w:val="left"/>
      </w:pPr>
      <w:r>
        <w:rPr>
          <w:rFonts w:ascii="Times New Roman"/>
          <w:b/>
          <w:i w:val="false"/>
          <w:color w:val="000000"/>
        </w:rPr>
        <w:t xml:space="preserve"> Абай ауылының 2022 жылға арналған бюджеті </w:t>
      </w:r>
    </w:p>
    <w:p>
      <w:pPr>
        <w:spacing w:after="0"/>
        <w:ind w:left="0"/>
        <w:jc w:val="both"/>
      </w:pPr>
      <w:r>
        <w:rPr>
          <w:rFonts w:ascii="Times New Roman"/>
          <w:b w:val="false"/>
          <w:i w:val="false"/>
          <w:color w:val="ff0000"/>
          <w:sz w:val="28"/>
        </w:rPr>
        <w:t xml:space="preserve">
      Ескерту. 1-қосымша жаңа редакцияда - Түркістан облысы Келес аудандық мәслихатының 07.12.2022 </w:t>
      </w:r>
      <w:r>
        <w:rPr>
          <w:rFonts w:ascii="Times New Roman"/>
          <w:b w:val="false"/>
          <w:i w:val="false"/>
          <w:color w:val="ff0000"/>
          <w:sz w:val="28"/>
        </w:rPr>
        <w:t>№ 20-174-VII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2 қосымша</w:t>
            </w:r>
          </w:p>
        </w:tc>
      </w:tr>
    </w:tbl>
    <w:p>
      <w:pPr>
        <w:spacing w:after="0"/>
        <w:ind w:left="0"/>
        <w:jc w:val="left"/>
      </w:pPr>
      <w:r>
        <w:rPr>
          <w:rFonts w:ascii="Times New Roman"/>
          <w:b/>
          <w:i w:val="false"/>
          <w:color w:val="000000"/>
        </w:rPr>
        <w:t xml:space="preserve"> Абай ауылының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3 қосымша</w:t>
            </w:r>
          </w:p>
        </w:tc>
      </w:tr>
    </w:tbl>
    <w:p>
      <w:pPr>
        <w:spacing w:after="0"/>
        <w:ind w:left="0"/>
        <w:jc w:val="left"/>
      </w:pPr>
      <w:r>
        <w:rPr>
          <w:rFonts w:ascii="Times New Roman"/>
          <w:b/>
          <w:i w:val="false"/>
          <w:color w:val="000000"/>
        </w:rPr>
        <w:t xml:space="preserve"> Абай ауылының 2024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4 қосымша</w:t>
            </w:r>
          </w:p>
        </w:tc>
      </w:tr>
    </w:tbl>
    <w:p>
      <w:pPr>
        <w:spacing w:after="0"/>
        <w:ind w:left="0"/>
        <w:jc w:val="left"/>
      </w:pPr>
      <w:r>
        <w:rPr>
          <w:rFonts w:ascii="Times New Roman"/>
          <w:b/>
          <w:i w:val="false"/>
          <w:color w:val="000000"/>
        </w:rPr>
        <w:t xml:space="preserve"> Бірлесу ауылдық округінің 2022 жылға арналған бюджеті </w:t>
      </w:r>
    </w:p>
    <w:p>
      <w:pPr>
        <w:spacing w:after="0"/>
        <w:ind w:left="0"/>
        <w:jc w:val="both"/>
      </w:pPr>
      <w:r>
        <w:rPr>
          <w:rFonts w:ascii="Times New Roman"/>
          <w:b w:val="false"/>
          <w:i w:val="false"/>
          <w:color w:val="ff0000"/>
          <w:sz w:val="28"/>
        </w:rPr>
        <w:t xml:space="preserve">
      Ескерту. 4-қосымша жаңа редакцияда - Түркістан облысы Келес аудандық мәслихатының 07.12.2022 </w:t>
      </w:r>
      <w:r>
        <w:rPr>
          <w:rFonts w:ascii="Times New Roman"/>
          <w:b w:val="false"/>
          <w:i w:val="false"/>
          <w:color w:val="ff0000"/>
          <w:sz w:val="28"/>
        </w:rPr>
        <w:t>№ 20-174-VII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5 қосымша</w:t>
            </w:r>
          </w:p>
        </w:tc>
      </w:tr>
    </w:tbl>
    <w:p>
      <w:pPr>
        <w:spacing w:after="0"/>
        <w:ind w:left="0"/>
        <w:jc w:val="left"/>
      </w:pPr>
      <w:r>
        <w:rPr>
          <w:rFonts w:ascii="Times New Roman"/>
          <w:b/>
          <w:i w:val="false"/>
          <w:color w:val="000000"/>
        </w:rPr>
        <w:t xml:space="preserve"> Бірлесу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6 қосымша</w:t>
            </w:r>
          </w:p>
        </w:tc>
      </w:tr>
    </w:tbl>
    <w:p>
      <w:pPr>
        <w:spacing w:after="0"/>
        <w:ind w:left="0"/>
        <w:jc w:val="left"/>
      </w:pPr>
      <w:r>
        <w:rPr>
          <w:rFonts w:ascii="Times New Roman"/>
          <w:b/>
          <w:i w:val="false"/>
          <w:color w:val="000000"/>
        </w:rPr>
        <w:t xml:space="preserve"> Бірлесу ауылдық округінің 2024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7 қосымша</w:t>
            </w:r>
          </w:p>
        </w:tc>
      </w:tr>
    </w:tbl>
    <w:p>
      <w:pPr>
        <w:spacing w:after="0"/>
        <w:ind w:left="0"/>
        <w:jc w:val="left"/>
      </w:pPr>
      <w:r>
        <w:rPr>
          <w:rFonts w:ascii="Times New Roman"/>
          <w:b/>
          <w:i w:val="false"/>
          <w:color w:val="000000"/>
        </w:rPr>
        <w:t xml:space="preserve"> Ұшқын ауылдық округінің 2022 жылға арналған бюджеті </w:t>
      </w:r>
    </w:p>
    <w:p>
      <w:pPr>
        <w:spacing w:after="0"/>
        <w:ind w:left="0"/>
        <w:jc w:val="both"/>
      </w:pPr>
      <w:r>
        <w:rPr>
          <w:rFonts w:ascii="Times New Roman"/>
          <w:b w:val="false"/>
          <w:i w:val="false"/>
          <w:color w:val="ff0000"/>
          <w:sz w:val="28"/>
        </w:rPr>
        <w:t xml:space="preserve">
      Ескерту. 7-қосымша жаңа редакцияда - Түркістан облысы Келес аудандық мәслихатының 07.12.2022 </w:t>
      </w:r>
      <w:r>
        <w:rPr>
          <w:rFonts w:ascii="Times New Roman"/>
          <w:b w:val="false"/>
          <w:i w:val="false"/>
          <w:color w:val="ff0000"/>
          <w:sz w:val="28"/>
        </w:rPr>
        <w:t>№ 20-174-VII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8 қосымша</w:t>
            </w:r>
          </w:p>
        </w:tc>
      </w:tr>
    </w:tbl>
    <w:p>
      <w:pPr>
        <w:spacing w:after="0"/>
        <w:ind w:left="0"/>
        <w:jc w:val="left"/>
      </w:pPr>
      <w:r>
        <w:rPr>
          <w:rFonts w:ascii="Times New Roman"/>
          <w:b/>
          <w:i w:val="false"/>
          <w:color w:val="000000"/>
        </w:rPr>
        <w:t xml:space="preserve"> Ұшқын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9 қосымша</w:t>
            </w:r>
          </w:p>
        </w:tc>
      </w:tr>
    </w:tbl>
    <w:p>
      <w:pPr>
        <w:spacing w:after="0"/>
        <w:ind w:left="0"/>
        <w:jc w:val="left"/>
      </w:pPr>
      <w:r>
        <w:rPr>
          <w:rFonts w:ascii="Times New Roman"/>
          <w:b/>
          <w:i w:val="false"/>
          <w:color w:val="000000"/>
        </w:rPr>
        <w:t xml:space="preserve"> Ұшқын ауылдық округінің 2024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10 қосымша</w:t>
            </w:r>
          </w:p>
        </w:tc>
      </w:tr>
    </w:tbl>
    <w:p>
      <w:pPr>
        <w:spacing w:after="0"/>
        <w:ind w:left="0"/>
        <w:jc w:val="left"/>
      </w:pPr>
      <w:r>
        <w:rPr>
          <w:rFonts w:ascii="Times New Roman"/>
          <w:b/>
          <w:i w:val="false"/>
          <w:color w:val="000000"/>
        </w:rPr>
        <w:t xml:space="preserve"> Жамбыл ауылдық округінің 2022 жылға арналған бюджеті </w:t>
      </w:r>
    </w:p>
    <w:p>
      <w:pPr>
        <w:spacing w:after="0"/>
        <w:ind w:left="0"/>
        <w:jc w:val="both"/>
      </w:pPr>
      <w:r>
        <w:rPr>
          <w:rFonts w:ascii="Times New Roman"/>
          <w:b w:val="false"/>
          <w:i w:val="false"/>
          <w:color w:val="ff0000"/>
          <w:sz w:val="28"/>
        </w:rPr>
        <w:t xml:space="preserve">
      Ескерту. 10-қосымша жаңа редакцияда - Түркістан облысы Келес аудандық мәслихатының 07.12.2022 </w:t>
      </w:r>
      <w:r>
        <w:rPr>
          <w:rFonts w:ascii="Times New Roman"/>
          <w:b w:val="false"/>
          <w:i w:val="false"/>
          <w:color w:val="ff0000"/>
          <w:sz w:val="28"/>
        </w:rPr>
        <w:t>№ 20-174-VII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11 қосымша</w:t>
            </w:r>
          </w:p>
        </w:tc>
      </w:tr>
    </w:tbl>
    <w:p>
      <w:pPr>
        <w:spacing w:after="0"/>
        <w:ind w:left="0"/>
        <w:jc w:val="left"/>
      </w:pPr>
      <w:r>
        <w:rPr>
          <w:rFonts w:ascii="Times New Roman"/>
          <w:b/>
          <w:i w:val="false"/>
          <w:color w:val="000000"/>
        </w:rPr>
        <w:t xml:space="preserve"> Жамбыл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12 қосымша</w:t>
            </w:r>
          </w:p>
        </w:tc>
      </w:tr>
    </w:tbl>
    <w:p>
      <w:pPr>
        <w:spacing w:after="0"/>
        <w:ind w:left="0"/>
        <w:jc w:val="left"/>
      </w:pPr>
      <w:r>
        <w:rPr>
          <w:rFonts w:ascii="Times New Roman"/>
          <w:b/>
          <w:i w:val="false"/>
          <w:color w:val="000000"/>
        </w:rPr>
        <w:t xml:space="preserve"> Жамбыл ауылдық округінің 2024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13 қосымша</w:t>
            </w:r>
          </w:p>
        </w:tc>
      </w:tr>
    </w:tbl>
    <w:p>
      <w:pPr>
        <w:spacing w:after="0"/>
        <w:ind w:left="0"/>
        <w:jc w:val="left"/>
      </w:pPr>
      <w:r>
        <w:rPr>
          <w:rFonts w:ascii="Times New Roman"/>
          <w:b/>
          <w:i w:val="false"/>
          <w:color w:val="000000"/>
        </w:rPr>
        <w:t xml:space="preserve"> Бозай ауылдық округінің 2022 жылға арналған бюджеті </w:t>
      </w:r>
    </w:p>
    <w:p>
      <w:pPr>
        <w:spacing w:after="0"/>
        <w:ind w:left="0"/>
        <w:jc w:val="both"/>
      </w:pPr>
      <w:r>
        <w:rPr>
          <w:rFonts w:ascii="Times New Roman"/>
          <w:b w:val="false"/>
          <w:i w:val="false"/>
          <w:color w:val="ff0000"/>
          <w:sz w:val="28"/>
        </w:rPr>
        <w:t xml:space="preserve">
      Ескерту. 13-қосымша жаңа редакцияда - Түркістан облысы Келес аудандық мәслихатының 07.12.2022 </w:t>
      </w:r>
      <w:r>
        <w:rPr>
          <w:rFonts w:ascii="Times New Roman"/>
          <w:b w:val="false"/>
          <w:i w:val="false"/>
          <w:color w:val="ff0000"/>
          <w:sz w:val="28"/>
        </w:rPr>
        <w:t>№ 20-174-VII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14 қосымша</w:t>
            </w:r>
          </w:p>
        </w:tc>
      </w:tr>
    </w:tbl>
    <w:p>
      <w:pPr>
        <w:spacing w:after="0"/>
        <w:ind w:left="0"/>
        <w:jc w:val="left"/>
      </w:pPr>
      <w:r>
        <w:rPr>
          <w:rFonts w:ascii="Times New Roman"/>
          <w:b/>
          <w:i w:val="false"/>
          <w:color w:val="000000"/>
        </w:rPr>
        <w:t xml:space="preserve"> Бозай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15 қосымша</w:t>
            </w:r>
          </w:p>
        </w:tc>
      </w:tr>
    </w:tbl>
    <w:p>
      <w:pPr>
        <w:spacing w:after="0"/>
        <w:ind w:left="0"/>
        <w:jc w:val="left"/>
      </w:pPr>
      <w:r>
        <w:rPr>
          <w:rFonts w:ascii="Times New Roman"/>
          <w:b/>
          <w:i w:val="false"/>
          <w:color w:val="000000"/>
        </w:rPr>
        <w:t xml:space="preserve"> Бозай ауылдық округінің 2024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16 қосымша</w:t>
            </w:r>
          </w:p>
        </w:tc>
      </w:tr>
    </w:tbl>
    <w:p>
      <w:pPr>
        <w:spacing w:after="0"/>
        <w:ind w:left="0"/>
        <w:jc w:val="left"/>
      </w:pPr>
      <w:r>
        <w:rPr>
          <w:rFonts w:ascii="Times New Roman"/>
          <w:b/>
          <w:i w:val="false"/>
          <w:color w:val="000000"/>
        </w:rPr>
        <w:t xml:space="preserve"> Бірлік ауылдық округінің 2022 жылға арналған бюджеті </w:t>
      </w:r>
    </w:p>
    <w:p>
      <w:pPr>
        <w:spacing w:after="0"/>
        <w:ind w:left="0"/>
        <w:jc w:val="both"/>
      </w:pPr>
      <w:r>
        <w:rPr>
          <w:rFonts w:ascii="Times New Roman"/>
          <w:b w:val="false"/>
          <w:i w:val="false"/>
          <w:color w:val="ff0000"/>
          <w:sz w:val="28"/>
        </w:rPr>
        <w:t xml:space="preserve">
      Ескерту. 16-қосымша жаңа редакцияда - Түркістан облысы Келес аудандық мәслихатының 07.12.2022 </w:t>
      </w:r>
      <w:r>
        <w:rPr>
          <w:rFonts w:ascii="Times New Roman"/>
          <w:b w:val="false"/>
          <w:i w:val="false"/>
          <w:color w:val="ff0000"/>
          <w:sz w:val="28"/>
        </w:rPr>
        <w:t>№ 20-174-VII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17 қосымша</w:t>
            </w:r>
          </w:p>
        </w:tc>
      </w:tr>
    </w:tbl>
    <w:p>
      <w:pPr>
        <w:spacing w:after="0"/>
        <w:ind w:left="0"/>
        <w:jc w:val="left"/>
      </w:pPr>
      <w:r>
        <w:rPr>
          <w:rFonts w:ascii="Times New Roman"/>
          <w:b/>
          <w:i w:val="false"/>
          <w:color w:val="000000"/>
        </w:rPr>
        <w:t xml:space="preserve"> Бірлік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18 қосымша</w:t>
            </w:r>
          </w:p>
        </w:tc>
      </w:tr>
    </w:tbl>
    <w:p>
      <w:pPr>
        <w:spacing w:after="0"/>
        <w:ind w:left="0"/>
        <w:jc w:val="left"/>
      </w:pPr>
      <w:r>
        <w:rPr>
          <w:rFonts w:ascii="Times New Roman"/>
          <w:b/>
          <w:i w:val="false"/>
          <w:color w:val="000000"/>
        </w:rPr>
        <w:t xml:space="preserve"> Бірлік ауылдық округінің 2024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19 қосымша</w:t>
            </w:r>
          </w:p>
        </w:tc>
      </w:tr>
    </w:tbl>
    <w:p>
      <w:pPr>
        <w:spacing w:after="0"/>
        <w:ind w:left="0"/>
        <w:jc w:val="left"/>
      </w:pPr>
      <w:r>
        <w:rPr>
          <w:rFonts w:ascii="Times New Roman"/>
          <w:b/>
          <w:i w:val="false"/>
          <w:color w:val="000000"/>
        </w:rPr>
        <w:t xml:space="preserve"> Ақтөбе ауылдық округінің 2022 жылға арналған бюджеті </w:t>
      </w:r>
    </w:p>
    <w:p>
      <w:pPr>
        <w:spacing w:after="0"/>
        <w:ind w:left="0"/>
        <w:jc w:val="both"/>
      </w:pPr>
      <w:r>
        <w:rPr>
          <w:rFonts w:ascii="Times New Roman"/>
          <w:b w:val="false"/>
          <w:i w:val="false"/>
          <w:color w:val="ff0000"/>
          <w:sz w:val="28"/>
        </w:rPr>
        <w:t xml:space="preserve">
      Ескерту. 19-қосымша жаңа редакцияда - Түркістан облысы Келес аудандық мәслихатының 07.12.2022 </w:t>
      </w:r>
      <w:r>
        <w:rPr>
          <w:rFonts w:ascii="Times New Roman"/>
          <w:b w:val="false"/>
          <w:i w:val="false"/>
          <w:color w:val="ff0000"/>
          <w:sz w:val="28"/>
        </w:rPr>
        <w:t>№ 20-174-VII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20 қосымша</w:t>
            </w:r>
          </w:p>
        </w:tc>
      </w:tr>
    </w:tbl>
    <w:p>
      <w:pPr>
        <w:spacing w:after="0"/>
        <w:ind w:left="0"/>
        <w:jc w:val="left"/>
      </w:pPr>
      <w:r>
        <w:rPr>
          <w:rFonts w:ascii="Times New Roman"/>
          <w:b/>
          <w:i w:val="false"/>
          <w:color w:val="000000"/>
        </w:rPr>
        <w:t xml:space="preserve"> Ақтөбе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21 қосымша</w:t>
            </w:r>
          </w:p>
        </w:tc>
      </w:tr>
    </w:tbl>
    <w:p>
      <w:pPr>
        <w:spacing w:after="0"/>
        <w:ind w:left="0"/>
        <w:jc w:val="left"/>
      </w:pPr>
      <w:r>
        <w:rPr>
          <w:rFonts w:ascii="Times New Roman"/>
          <w:b/>
          <w:i w:val="false"/>
          <w:color w:val="000000"/>
        </w:rPr>
        <w:t xml:space="preserve"> Ақтөбе ауылдық округінің 2024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22 қосымша</w:t>
            </w:r>
          </w:p>
        </w:tc>
      </w:tr>
    </w:tbl>
    <w:p>
      <w:pPr>
        <w:spacing w:after="0"/>
        <w:ind w:left="0"/>
        <w:jc w:val="left"/>
      </w:pPr>
      <w:r>
        <w:rPr>
          <w:rFonts w:ascii="Times New Roman"/>
          <w:b/>
          <w:i w:val="false"/>
          <w:color w:val="000000"/>
        </w:rPr>
        <w:t xml:space="preserve"> Ошақты ауылдық округінің 2022 жылға арналған бюджеті </w:t>
      </w:r>
    </w:p>
    <w:p>
      <w:pPr>
        <w:spacing w:after="0"/>
        <w:ind w:left="0"/>
        <w:jc w:val="both"/>
      </w:pPr>
      <w:r>
        <w:rPr>
          <w:rFonts w:ascii="Times New Roman"/>
          <w:b w:val="false"/>
          <w:i w:val="false"/>
          <w:color w:val="ff0000"/>
          <w:sz w:val="28"/>
        </w:rPr>
        <w:t xml:space="preserve">
      Ескерту. 22-қосымша жаңа редакцияда - Түркістан облысы Келес аудандық мәслихатының 07.12.2022 </w:t>
      </w:r>
      <w:r>
        <w:rPr>
          <w:rFonts w:ascii="Times New Roman"/>
          <w:b w:val="false"/>
          <w:i w:val="false"/>
          <w:color w:val="ff0000"/>
          <w:sz w:val="28"/>
        </w:rPr>
        <w:t>№ 20-174-VII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23 қосымша</w:t>
            </w:r>
          </w:p>
        </w:tc>
      </w:tr>
    </w:tbl>
    <w:p>
      <w:pPr>
        <w:spacing w:after="0"/>
        <w:ind w:left="0"/>
        <w:jc w:val="left"/>
      </w:pPr>
      <w:r>
        <w:rPr>
          <w:rFonts w:ascii="Times New Roman"/>
          <w:b/>
          <w:i w:val="false"/>
          <w:color w:val="000000"/>
        </w:rPr>
        <w:t xml:space="preserve"> Ошақты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24 қосымша</w:t>
            </w:r>
          </w:p>
        </w:tc>
      </w:tr>
    </w:tbl>
    <w:p>
      <w:pPr>
        <w:spacing w:after="0"/>
        <w:ind w:left="0"/>
        <w:jc w:val="left"/>
      </w:pPr>
      <w:r>
        <w:rPr>
          <w:rFonts w:ascii="Times New Roman"/>
          <w:b/>
          <w:i w:val="false"/>
          <w:color w:val="000000"/>
        </w:rPr>
        <w:t xml:space="preserve"> Ошақты ауылдық округінің 2024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25 қосымша</w:t>
            </w:r>
          </w:p>
        </w:tc>
      </w:tr>
    </w:tbl>
    <w:p>
      <w:pPr>
        <w:spacing w:after="0"/>
        <w:ind w:left="0"/>
        <w:jc w:val="left"/>
      </w:pPr>
      <w:r>
        <w:rPr>
          <w:rFonts w:ascii="Times New Roman"/>
          <w:b/>
          <w:i w:val="false"/>
          <w:color w:val="000000"/>
        </w:rPr>
        <w:t xml:space="preserve"> Қошқарата ауылдық округінің 2022 жылға арналған бюджеті </w:t>
      </w:r>
    </w:p>
    <w:p>
      <w:pPr>
        <w:spacing w:after="0"/>
        <w:ind w:left="0"/>
        <w:jc w:val="both"/>
      </w:pPr>
      <w:r>
        <w:rPr>
          <w:rFonts w:ascii="Times New Roman"/>
          <w:b w:val="false"/>
          <w:i w:val="false"/>
          <w:color w:val="ff0000"/>
          <w:sz w:val="28"/>
        </w:rPr>
        <w:t xml:space="preserve">
      Ескерту. 25-қосымша жаңа редакцияда - Түркістан облысы Келес аудандық мәслихатының 07.12.2022 </w:t>
      </w:r>
      <w:r>
        <w:rPr>
          <w:rFonts w:ascii="Times New Roman"/>
          <w:b w:val="false"/>
          <w:i w:val="false"/>
          <w:color w:val="ff0000"/>
          <w:sz w:val="28"/>
        </w:rPr>
        <w:t>№ 20-174-VII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26 қосымша</w:t>
            </w:r>
          </w:p>
        </w:tc>
      </w:tr>
    </w:tbl>
    <w:p>
      <w:pPr>
        <w:spacing w:after="0"/>
        <w:ind w:left="0"/>
        <w:jc w:val="left"/>
      </w:pPr>
      <w:r>
        <w:rPr>
          <w:rFonts w:ascii="Times New Roman"/>
          <w:b/>
          <w:i w:val="false"/>
          <w:color w:val="000000"/>
        </w:rPr>
        <w:t xml:space="preserve"> Қошқарата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27 қосымша</w:t>
            </w:r>
          </w:p>
        </w:tc>
      </w:tr>
    </w:tbl>
    <w:p>
      <w:pPr>
        <w:spacing w:after="0"/>
        <w:ind w:left="0"/>
        <w:jc w:val="left"/>
      </w:pPr>
      <w:r>
        <w:rPr>
          <w:rFonts w:ascii="Times New Roman"/>
          <w:b/>
          <w:i w:val="false"/>
          <w:color w:val="000000"/>
        </w:rPr>
        <w:t xml:space="preserve"> Қошқарата ауылдық округінің 2024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28 қосымша</w:t>
            </w:r>
          </w:p>
        </w:tc>
      </w:tr>
    </w:tbl>
    <w:p>
      <w:pPr>
        <w:spacing w:after="0"/>
        <w:ind w:left="0"/>
        <w:jc w:val="left"/>
      </w:pPr>
      <w:r>
        <w:rPr>
          <w:rFonts w:ascii="Times New Roman"/>
          <w:b/>
          <w:i w:val="false"/>
          <w:color w:val="000000"/>
        </w:rPr>
        <w:t xml:space="preserve"> Алпамыс батыр ауылдық округінің 2022 жылға арналған бюджеті </w:t>
      </w:r>
    </w:p>
    <w:p>
      <w:pPr>
        <w:spacing w:after="0"/>
        <w:ind w:left="0"/>
        <w:jc w:val="both"/>
      </w:pPr>
      <w:r>
        <w:rPr>
          <w:rFonts w:ascii="Times New Roman"/>
          <w:b w:val="false"/>
          <w:i w:val="false"/>
          <w:color w:val="ff0000"/>
          <w:sz w:val="28"/>
        </w:rPr>
        <w:t xml:space="preserve">
      Ескерту. 28-қосымша жаңа редакцияда - Түркістан облысы Келес аудандық мәслихатының 07.12.2022 </w:t>
      </w:r>
      <w:r>
        <w:rPr>
          <w:rFonts w:ascii="Times New Roman"/>
          <w:b w:val="false"/>
          <w:i w:val="false"/>
          <w:color w:val="ff0000"/>
          <w:sz w:val="28"/>
        </w:rPr>
        <w:t>№ 20-174-VII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29 қосымша</w:t>
            </w:r>
          </w:p>
        </w:tc>
      </w:tr>
    </w:tbl>
    <w:p>
      <w:pPr>
        <w:spacing w:after="0"/>
        <w:ind w:left="0"/>
        <w:jc w:val="left"/>
      </w:pPr>
      <w:r>
        <w:rPr>
          <w:rFonts w:ascii="Times New Roman"/>
          <w:b/>
          <w:i w:val="false"/>
          <w:color w:val="000000"/>
        </w:rPr>
        <w:t xml:space="preserve"> Алпамыс батыр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30 қосымша</w:t>
            </w:r>
          </w:p>
        </w:tc>
      </w:tr>
    </w:tbl>
    <w:p>
      <w:pPr>
        <w:spacing w:after="0"/>
        <w:ind w:left="0"/>
        <w:jc w:val="left"/>
      </w:pPr>
      <w:r>
        <w:rPr>
          <w:rFonts w:ascii="Times New Roman"/>
          <w:b/>
          <w:i w:val="false"/>
          <w:color w:val="000000"/>
        </w:rPr>
        <w:t xml:space="preserve"> Алпамыс батыр ауылдық округінің 2024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31 қосымша</w:t>
            </w:r>
          </w:p>
        </w:tc>
      </w:tr>
    </w:tbl>
    <w:p>
      <w:pPr>
        <w:spacing w:after="0"/>
        <w:ind w:left="0"/>
        <w:jc w:val="left"/>
      </w:pPr>
      <w:r>
        <w:rPr>
          <w:rFonts w:ascii="Times New Roman"/>
          <w:b/>
          <w:i w:val="false"/>
          <w:color w:val="000000"/>
        </w:rPr>
        <w:t xml:space="preserve"> Біртілек ауылдық округінің 2022 жылға арналған бюджеті </w:t>
      </w:r>
    </w:p>
    <w:p>
      <w:pPr>
        <w:spacing w:after="0"/>
        <w:ind w:left="0"/>
        <w:jc w:val="both"/>
      </w:pPr>
      <w:r>
        <w:rPr>
          <w:rFonts w:ascii="Times New Roman"/>
          <w:b w:val="false"/>
          <w:i w:val="false"/>
          <w:color w:val="ff0000"/>
          <w:sz w:val="28"/>
        </w:rPr>
        <w:t xml:space="preserve">
      Ескерту. 31-қосымша жаңа редакцияда - Түркістан облысы Келес аудандық мәслихатының 07.12.2022 </w:t>
      </w:r>
      <w:r>
        <w:rPr>
          <w:rFonts w:ascii="Times New Roman"/>
          <w:b w:val="false"/>
          <w:i w:val="false"/>
          <w:color w:val="ff0000"/>
          <w:sz w:val="28"/>
        </w:rPr>
        <w:t>№ 20-174-VII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32 қосымша</w:t>
            </w:r>
          </w:p>
        </w:tc>
      </w:tr>
    </w:tbl>
    <w:p>
      <w:pPr>
        <w:spacing w:after="0"/>
        <w:ind w:left="0"/>
        <w:jc w:val="left"/>
      </w:pPr>
      <w:r>
        <w:rPr>
          <w:rFonts w:ascii="Times New Roman"/>
          <w:b/>
          <w:i w:val="false"/>
          <w:color w:val="000000"/>
        </w:rPr>
        <w:t xml:space="preserve"> Біртілек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33 қосымша</w:t>
            </w:r>
          </w:p>
        </w:tc>
      </w:tr>
    </w:tbl>
    <w:p>
      <w:pPr>
        <w:spacing w:after="0"/>
        <w:ind w:left="0"/>
        <w:jc w:val="left"/>
      </w:pPr>
      <w:r>
        <w:rPr>
          <w:rFonts w:ascii="Times New Roman"/>
          <w:b/>
          <w:i w:val="false"/>
          <w:color w:val="000000"/>
        </w:rPr>
        <w:t xml:space="preserve"> Біртілек ауылдық округінің 2024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34 қосымша</w:t>
            </w:r>
          </w:p>
        </w:tc>
      </w:tr>
    </w:tbl>
    <w:p>
      <w:pPr>
        <w:spacing w:after="0"/>
        <w:ind w:left="0"/>
        <w:jc w:val="left"/>
      </w:pPr>
      <w:r>
        <w:rPr>
          <w:rFonts w:ascii="Times New Roman"/>
          <w:b/>
          <w:i w:val="false"/>
          <w:color w:val="000000"/>
        </w:rPr>
        <w:t xml:space="preserve"> Жүзімдік ауылдық округінің 2022 жылға арналған бюджеті </w:t>
      </w:r>
    </w:p>
    <w:p>
      <w:pPr>
        <w:spacing w:after="0"/>
        <w:ind w:left="0"/>
        <w:jc w:val="both"/>
      </w:pPr>
      <w:r>
        <w:rPr>
          <w:rFonts w:ascii="Times New Roman"/>
          <w:b w:val="false"/>
          <w:i w:val="false"/>
          <w:color w:val="ff0000"/>
          <w:sz w:val="28"/>
        </w:rPr>
        <w:t xml:space="preserve">
      Ескерту. 34-қосымша жаңа редакцияда - Түркістан облысы Келес аудандық мәслихатының 07.12.2022 </w:t>
      </w:r>
      <w:r>
        <w:rPr>
          <w:rFonts w:ascii="Times New Roman"/>
          <w:b w:val="false"/>
          <w:i w:val="false"/>
          <w:color w:val="ff0000"/>
          <w:sz w:val="28"/>
        </w:rPr>
        <w:t>№ 20-174-VII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35 қосымша</w:t>
            </w:r>
          </w:p>
        </w:tc>
      </w:tr>
    </w:tbl>
    <w:p>
      <w:pPr>
        <w:spacing w:after="0"/>
        <w:ind w:left="0"/>
        <w:jc w:val="left"/>
      </w:pPr>
      <w:r>
        <w:rPr>
          <w:rFonts w:ascii="Times New Roman"/>
          <w:b/>
          <w:i w:val="false"/>
          <w:color w:val="000000"/>
        </w:rPr>
        <w:t xml:space="preserve"> Жүзімдік ауылдық округінің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11-96-VІІ шешіміне 36 қосымша</w:t>
            </w:r>
          </w:p>
        </w:tc>
      </w:tr>
    </w:tbl>
    <w:p>
      <w:pPr>
        <w:spacing w:after="0"/>
        <w:ind w:left="0"/>
        <w:jc w:val="left"/>
      </w:pPr>
      <w:r>
        <w:rPr>
          <w:rFonts w:ascii="Times New Roman"/>
          <w:b/>
          <w:i w:val="false"/>
          <w:color w:val="000000"/>
        </w:rPr>
        <w:t xml:space="preserve"> Жүзімдік ауылдық округінің 2024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