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f5619" w14:textId="4ff5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дене шынықтыру және спорт басқармасы" мемлекеттік мекемесінің ережесін бекіту туралы" Шығыс Қазақстан облысы әкімдігінің 2016 жылғы 4 шілдедегі № 195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2021 жылғы 11 қарашадағы № 326 қаулысы. Жойылды-Шығыс Қазақстан облысы әкімдігінің 2022 жылғы 4 тамыздағы № 181 қаулысымен</w:t>
      </w:r>
    </w:p>
    <w:p>
      <w:pPr>
        <w:spacing w:after="0"/>
        <w:ind w:left="0"/>
        <w:jc w:val="both"/>
      </w:pPr>
      <w:r>
        <w:rPr>
          <w:rFonts w:ascii="Times New Roman"/>
          <w:b w:val="false"/>
          <w:i w:val="false"/>
          <w:color w:val="ff0000"/>
          <w:sz w:val="28"/>
        </w:rPr>
        <w:t xml:space="preserve">
      Ескерту. Жойылды-Шығыс Қазақстан облысы әкімдігінің 04.08.2022 № 181 </w:t>
      </w:r>
      <w:r>
        <w:rPr>
          <w:rFonts w:ascii="Times New Roman"/>
          <w:b w:val="false"/>
          <w:i w:val="false"/>
          <w:color w:val="ff0000"/>
          <w:sz w:val="28"/>
        </w:rPr>
        <w:t>қаулысымен</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xml:space="preserve">
      Қазақстан Республикасының "Құқықтық актілер туралы" Заңының 65-бабының </w:t>
      </w:r>
      <w:r>
        <w:rPr>
          <w:rFonts w:ascii="Times New Roman"/>
          <w:b w:val="false"/>
          <w:i w:val="false"/>
          <w:color w:val="000000"/>
          <w:sz w:val="28"/>
        </w:rPr>
        <w:t>3-тармағына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3" w:id="1"/>
    <w:p>
      <w:pPr>
        <w:spacing w:after="0"/>
        <w:ind w:left="0"/>
        <w:jc w:val="both"/>
      </w:pPr>
      <w:r>
        <w:rPr>
          <w:rFonts w:ascii="Times New Roman"/>
          <w:b w:val="false"/>
          <w:i w:val="false"/>
          <w:color w:val="000000"/>
          <w:sz w:val="28"/>
        </w:rPr>
        <w:t>
      1. "Шығыс Қазақстан облысының дене шынықтыру және спорт басқармасы" мемлекеттік мекемесінің ережесін бекіту туралы" Шығыс Қазақстан облысы әкімдігінің 2016 жылғы 4 шілдедегі № 195 қаулысына мынадай өзгеріс енгізілсін:</w:t>
      </w:r>
    </w:p>
    <w:bookmarkEnd w:id="1"/>
    <w:p>
      <w:pPr>
        <w:spacing w:after="0"/>
        <w:ind w:left="0"/>
        <w:jc w:val="both"/>
      </w:pPr>
      <w:r>
        <w:rPr>
          <w:rFonts w:ascii="Times New Roman"/>
          <w:b w:val="false"/>
          <w:i w:val="false"/>
          <w:color w:val="000000"/>
          <w:sz w:val="28"/>
        </w:rPr>
        <w:t xml:space="preserve">
      көрсетілген қаулының қосымшасы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Шығыс Қазақстан облысының дене шынықтыру және спорт басқармасы:</w:t>
      </w:r>
    </w:p>
    <w:bookmarkEnd w:id="2"/>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2) осы қаулыдан туындайтын өзге де шараларды қабылдауды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облыс әкімінің әлеуметтік мәселелер жөніндегі орынбасарына жүктелсін.</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облысы әкімдігінің</w:t>
            </w:r>
            <w:r>
              <w:br/>
            </w:r>
            <w:r>
              <w:rPr>
                <w:rFonts w:ascii="Times New Roman"/>
                <w:b w:val="false"/>
                <w:i w:val="false"/>
                <w:color w:val="000000"/>
                <w:sz w:val="20"/>
              </w:rPr>
              <w:t>2021 жылғы 11 қарашадағы</w:t>
            </w:r>
            <w:r>
              <w:br/>
            </w:r>
            <w:r>
              <w:rPr>
                <w:rFonts w:ascii="Times New Roman"/>
                <w:b w:val="false"/>
                <w:i w:val="false"/>
                <w:color w:val="000000"/>
                <w:sz w:val="20"/>
              </w:rPr>
              <w:t>№ 326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облысы әкімдігінің</w:t>
            </w:r>
            <w:r>
              <w:br/>
            </w:r>
            <w:r>
              <w:rPr>
                <w:rFonts w:ascii="Times New Roman"/>
                <w:b w:val="false"/>
                <w:i w:val="false"/>
                <w:color w:val="000000"/>
                <w:sz w:val="20"/>
              </w:rPr>
              <w:t>2016 жылғы 4 шілдедегі</w:t>
            </w:r>
            <w:r>
              <w:br/>
            </w:r>
            <w:r>
              <w:rPr>
                <w:rFonts w:ascii="Times New Roman"/>
                <w:b w:val="false"/>
                <w:i w:val="false"/>
                <w:color w:val="000000"/>
                <w:sz w:val="20"/>
              </w:rPr>
              <w:t>№ 195 қаулысымен бекітілген</w:t>
            </w:r>
          </w:p>
        </w:tc>
      </w:tr>
    </w:tbl>
    <w:bookmarkStart w:name="z8" w:id="4"/>
    <w:p>
      <w:pPr>
        <w:spacing w:after="0"/>
        <w:ind w:left="0"/>
        <w:jc w:val="left"/>
      </w:pPr>
      <w:r>
        <w:rPr>
          <w:rFonts w:ascii="Times New Roman"/>
          <w:b/>
          <w:i w:val="false"/>
          <w:color w:val="000000"/>
        </w:rPr>
        <w:t xml:space="preserve"> "Шығыс Қазақстан облысының дене шынықтыру және спорт басқармасы" мемлекеттік мекемесінің ережесі</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1. "Шығыс Қазақстан облысының дене шынықтыру және спорт басқармасы" мемлекеттік мекемесі (бұдан әрі-Басқарма) Шығыс Қазақстан облысының дене шынықтыру және спорт саласында басшылықты жүзеге асыратын Қазақстан Республикасының мемлекеттік органы болып табылады.</w:t>
      </w:r>
    </w:p>
    <w:bookmarkEnd w:id="6"/>
    <w:bookmarkStart w:name="z11" w:id="7"/>
    <w:p>
      <w:pPr>
        <w:spacing w:after="0"/>
        <w:ind w:left="0"/>
        <w:jc w:val="both"/>
      </w:pPr>
      <w:r>
        <w:rPr>
          <w:rFonts w:ascii="Times New Roman"/>
          <w:b w:val="false"/>
          <w:i w:val="false"/>
          <w:color w:val="000000"/>
          <w:sz w:val="28"/>
        </w:rPr>
        <w:t xml:space="preserve">
      2.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7"/>
    <w:bookmarkStart w:name="z12" w:id="8"/>
    <w:p>
      <w:pPr>
        <w:spacing w:after="0"/>
        <w:ind w:left="0"/>
        <w:jc w:val="both"/>
      </w:pPr>
      <w:r>
        <w:rPr>
          <w:rFonts w:ascii="Times New Roman"/>
          <w:b w:val="false"/>
          <w:i w:val="false"/>
          <w:color w:val="000000"/>
          <w:sz w:val="28"/>
        </w:rPr>
        <w:t xml:space="preserve">
      3. Басқарма </w:t>
      </w:r>
      <w:r>
        <w:rPr>
          <w:rFonts w:ascii="Times New Roman"/>
          <w:b w:val="false"/>
          <w:i w:val="false"/>
          <w:color w:val="000000"/>
          <w:sz w:val="28"/>
        </w:rPr>
        <w:t>мемлекеттік мекеменің</w:t>
      </w:r>
      <w:r>
        <w:rPr>
          <w:rFonts w:ascii="Times New Roman"/>
          <w:b w:val="false"/>
          <w:i w:val="false"/>
          <w:color w:val="000000"/>
          <w:sz w:val="28"/>
        </w:rPr>
        <w:t xml:space="preserve">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бейнеленген үлгідегі бланкілері, Қазақстан Республикасының заңнамасына сәйкес қазынашылық органдарында шоттары болады.</w:t>
      </w:r>
    </w:p>
    <w:bookmarkEnd w:id="8"/>
    <w:bookmarkStart w:name="z13" w:id="9"/>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9"/>
    <w:bookmarkStart w:name="z14" w:id="10"/>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құқығы бар.</w:t>
      </w:r>
    </w:p>
    <w:bookmarkEnd w:id="10"/>
    <w:bookmarkStart w:name="z15" w:id="11"/>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ресімделетін шешімдер қабылдайды.</w:t>
      </w:r>
    </w:p>
    <w:bookmarkEnd w:id="11"/>
    <w:bookmarkStart w:name="z16" w:id="12"/>
    <w:p>
      <w:pPr>
        <w:spacing w:after="0"/>
        <w:ind w:left="0"/>
        <w:jc w:val="both"/>
      </w:pPr>
      <w:r>
        <w:rPr>
          <w:rFonts w:ascii="Times New Roman"/>
          <w:b w:val="false"/>
          <w:i w:val="false"/>
          <w:color w:val="000000"/>
          <w:sz w:val="28"/>
        </w:rPr>
        <w:t>
      7. Басқарма құрылымы мен штат санының лимиті Қазақстан Республикасының заңнамасына сәйкес бекітіледі.</w:t>
      </w:r>
    </w:p>
    <w:bookmarkEnd w:id="12"/>
    <w:bookmarkStart w:name="z17" w:id="13"/>
    <w:p>
      <w:pPr>
        <w:spacing w:after="0"/>
        <w:ind w:left="0"/>
        <w:jc w:val="both"/>
      </w:pPr>
      <w:r>
        <w:rPr>
          <w:rFonts w:ascii="Times New Roman"/>
          <w:b w:val="false"/>
          <w:i w:val="false"/>
          <w:color w:val="000000"/>
          <w:sz w:val="28"/>
        </w:rPr>
        <w:t>
      8. Басқврманың орналасқан жері: индексі 070004, Қазақстан Республикасы, Шығыс Қазақстан облысы, Өскемен қаласы, Қазақстан көшесі, 59/1.</w:t>
      </w:r>
    </w:p>
    <w:bookmarkEnd w:id="13"/>
    <w:bookmarkStart w:name="z18" w:id="14"/>
    <w:p>
      <w:pPr>
        <w:spacing w:after="0"/>
        <w:ind w:left="0"/>
        <w:jc w:val="both"/>
      </w:pPr>
      <w:r>
        <w:rPr>
          <w:rFonts w:ascii="Times New Roman"/>
          <w:b w:val="false"/>
          <w:i w:val="false"/>
          <w:color w:val="000000"/>
          <w:sz w:val="28"/>
        </w:rPr>
        <w:t xml:space="preserve">
      9. Осы Ереже басқарманың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4"/>
    <w:bookmarkStart w:name="z19" w:id="15"/>
    <w:p>
      <w:pPr>
        <w:spacing w:after="0"/>
        <w:ind w:left="0"/>
        <w:jc w:val="both"/>
      </w:pPr>
      <w:r>
        <w:rPr>
          <w:rFonts w:ascii="Times New Roman"/>
          <w:b w:val="false"/>
          <w:i w:val="false"/>
          <w:color w:val="000000"/>
          <w:sz w:val="28"/>
        </w:rPr>
        <w:t>
      10. Басқарма қызметін қаржыландыру Қазақстан Республикасының заңнамасына сәйкес жергілікті (облыстық) бюджеттен жүзеге асырылады.</w:t>
      </w:r>
    </w:p>
    <w:bookmarkEnd w:id="15"/>
    <w:bookmarkStart w:name="z20" w:id="16"/>
    <w:p>
      <w:pPr>
        <w:spacing w:after="0"/>
        <w:ind w:left="0"/>
        <w:jc w:val="both"/>
      </w:pPr>
      <w:r>
        <w:rPr>
          <w:rFonts w:ascii="Times New Roman"/>
          <w:b w:val="false"/>
          <w:i w:val="false"/>
          <w:color w:val="000000"/>
          <w:sz w:val="28"/>
        </w:rPr>
        <w:t>
      11. Басқармаға кәсіпкерлік субъектілерімен басқарма функциялары болып табылатын міндеттерді орындау тұрғысында шарттық қатынастарға түсуге тыйым салынады.</w:t>
      </w:r>
    </w:p>
    <w:bookmarkEnd w:id="16"/>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7"/>
    <w:p>
      <w:pPr>
        <w:spacing w:after="0"/>
        <w:ind w:left="0"/>
        <w:jc w:val="left"/>
      </w:pPr>
      <w:r>
        <w:rPr>
          <w:rFonts w:ascii="Times New Roman"/>
          <w:b/>
          <w:i w:val="false"/>
          <w:color w:val="000000"/>
        </w:rPr>
        <w:t xml:space="preserve"> 2. Мемлекеттік органның мақсаттары мен өкілеттіліктері</w:t>
      </w:r>
    </w:p>
    <w:bookmarkEnd w:id="17"/>
    <w:bookmarkStart w:name="z22" w:id="18"/>
    <w:p>
      <w:pPr>
        <w:spacing w:after="0"/>
        <w:ind w:left="0"/>
        <w:jc w:val="both"/>
      </w:pPr>
      <w:r>
        <w:rPr>
          <w:rFonts w:ascii="Times New Roman"/>
          <w:b w:val="false"/>
          <w:i w:val="false"/>
          <w:color w:val="000000"/>
          <w:sz w:val="28"/>
        </w:rPr>
        <w:t>
      12. Мақсаттары:</w:t>
      </w:r>
    </w:p>
    <w:bookmarkEnd w:id="18"/>
    <w:p>
      <w:pPr>
        <w:spacing w:after="0"/>
        <w:ind w:left="0"/>
        <w:jc w:val="both"/>
      </w:pPr>
      <w:r>
        <w:rPr>
          <w:rFonts w:ascii="Times New Roman"/>
          <w:b w:val="false"/>
          <w:i w:val="false"/>
          <w:color w:val="000000"/>
          <w:sz w:val="28"/>
        </w:rPr>
        <w:t>
      1) Шығыс Қазақстан облысы аумағында спорттың барлық түрлерінің дамуына қолдау көрсету;</w:t>
      </w:r>
    </w:p>
    <w:p>
      <w:pPr>
        <w:spacing w:after="0"/>
        <w:ind w:left="0"/>
        <w:jc w:val="both"/>
      </w:pPr>
      <w:r>
        <w:rPr>
          <w:rFonts w:ascii="Times New Roman"/>
          <w:b w:val="false"/>
          <w:i w:val="false"/>
          <w:color w:val="000000"/>
          <w:sz w:val="28"/>
        </w:rPr>
        <w:t>
      2) дене шынықтыру және спорт саласында материалдық база құру және нығайту, тиісті инфрақұрылымдарды дамыту.</w:t>
      </w:r>
    </w:p>
    <w:p>
      <w:pPr>
        <w:spacing w:after="0"/>
        <w:ind w:left="0"/>
        <w:jc w:val="both"/>
      </w:pPr>
      <w:r>
        <w:rPr>
          <w:rFonts w:ascii="Times New Roman"/>
          <w:b w:val="false"/>
          <w:i w:val="false"/>
          <w:color w:val="000000"/>
          <w:sz w:val="28"/>
        </w:rPr>
        <w:t>
      13. Өкілеттіліктері: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өз функцияларын орындау үшін қажетті ақпаратты мемлекеттік органдардан, өзге де ұйымдардан, жеке тұлғалардан сұрату;</w:t>
      </w:r>
    </w:p>
    <w:p>
      <w:pPr>
        <w:spacing w:after="0"/>
        <w:ind w:left="0"/>
        <w:jc w:val="both"/>
      </w:pPr>
      <w:r>
        <w:rPr>
          <w:rFonts w:ascii="Times New Roman"/>
          <w:b w:val="false"/>
          <w:i w:val="false"/>
          <w:color w:val="000000"/>
          <w:sz w:val="28"/>
        </w:rPr>
        <w:t>
      ведомстволық бағынысты ұйымдарды құру, қайта ұйымдастыру және тарату жөнінде ұсыныстар енгізу.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дене шынықтыру және спорт саласындағы мемлекеттік саясатты іске асыруды қамтамасыз етеді;</w:t>
      </w:r>
    </w:p>
    <w:p>
      <w:pPr>
        <w:spacing w:after="0"/>
        <w:ind w:left="0"/>
        <w:jc w:val="both"/>
      </w:pPr>
      <w:r>
        <w:rPr>
          <w:rFonts w:ascii="Times New Roman"/>
          <w:b w:val="false"/>
          <w:i w:val="false"/>
          <w:color w:val="000000"/>
          <w:sz w:val="28"/>
        </w:rPr>
        <w:t>
      өз қызметін жүзеге асыру үшін қажетті өзге де құқықтары мен міндеттері.</w:t>
      </w:r>
    </w:p>
    <w:bookmarkStart w:name="z23" w:id="19"/>
    <w:p>
      <w:pPr>
        <w:spacing w:after="0"/>
        <w:ind w:left="0"/>
        <w:jc w:val="both"/>
      </w:pPr>
      <w:r>
        <w:rPr>
          <w:rFonts w:ascii="Times New Roman"/>
          <w:b w:val="false"/>
          <w:i w:val="false"/>
          <w:color w:val="000000"/>
          <w:sz w:val="28"/>
        </w:rPr>
        <w:t>
      14. Функциялары:</w:t>
      </w:r>
    </w:p>
    <w:bookmarkEnd w:id="19"/>
    <w:p>
      <w:pPr>
        <w:spacing w:after="0"/>
        <w:ind w:left="0"/>
        <w:jc w:val="both"/>
      </w:pPr>
      <w:r>
        <w:rPr>
          <w:rFonts w:ascii="Times New Roman"/>
          <w:b w:val="false"/>
          <w:i w:val="false"/>
          <w:color w:val="000000"/>
          <w:sz w:val="28"/>
        </w:rPr>
        <w:t>
      1) жеке тұлғалардың спортпен айналысуы үшін, оның ішінде халықтың жүріп-тұруы шектеулі топтарына қолжетімді болуы ескеріле отырып, тұрғылықты жері бойынша және көпшілік демалатын орындарда инфрақұрылым жасайды;</w:t>
      </w:r>
    </w:p>
    <w:p>
      <w:pPr>
        <w:spacing w:after="0"/>
        <w:ind w:left="0"/>
        <w:jc w:val="both"/>
      </w:pPr>
      <w:r>
        <w:rPr>
          <w:rFonts w:ascii="Times New Roman"/>
          <w:b w:val="false"/>
          <w:i w:val="false"/>
          <w:color w:val="000000"/>
          <w:sz w:val="28"/>
        </w:rPr>
        <w:t>
      2) бұқаралық спортпен айналысуға арналған спорттық жабдықтың қауіпсіз пайдаланылуына мемлекеттік бақылауды жүзеге асырады;</w:t>
      </w:r>
    </w:p>
    <w:p>
      <w:pPr>
        <w:spacing w:after="0"/>
        <w:ind w:left="0"/>
        <w:jc w:val="both"/>
      </w:pPr>
      <w:r>
        <w:rPr>
          <w:rFonts w:ascii="Times New Roman"/>
          <w:b w:val="false"/>
          <w:i w:val="false"/>
          <w:color w:val="000000"/>
          <w:sz w:val="28"/>
        </w:rPr>
        <w:t>
      3) республикалық және (немесе) жергілікті аккредиттелген спорт федерацияларымен бірлесе отырып, облыстық спорттық жарыстарды, оның ішінде ардагер спортшылар арасында өткізеді;</w:t>
      </w:r>
    </w:p>
    <w:p>
      <w:pPr>
        <w:spacing w:after="0"/>
        <w:ind w:left="0"/>
        <w:jc w:val="both"/>
      </w:pPr>
      <w:r>
        <w:rPr>
          <w:rFonts w:ascii="Times New Roman"/>
          <w:b w:val="false"/>
          <w:i w:val="false"/>
          <w:color w:val="000000"/>
          <w:sz w:val="28"/>
        </w:rPr>
        <w:t>
      4) дене шынықтыру және спорт саласындағы уәкілетті орган аккредиттелген республикалық спорт федерацияларымен бірлесе отырып өткізетін республикалық және халықаралық спорттық жарыстарды, оның ішінде ардагер спортшылар арасында өткізуге қатысады;</w:t>
      </w:r>
    </w:p>
    <w:p>
      <w:pPr>
        <w:spacing w:after="0"/>
        <w:ind w:left="0"/>
        <w:jc w:val="both"/>
      </w:pPr>
      <w:r>
        <w:rPr>
          <w:rFonts w:ascii="Times New Roman"/>
          <w:b w:val="false"/>
          <w:i w:val="false"/>
          <w:color w:val="000000"/>
          <w:sz w:val="28"/>
        </w:rPr>
        <w:t>
      5) спорт түрлерi бойынша облыстық, республикалық маңызы бар қалалық, астаналық құрама командаларды даярлауды және олардың республикалық және халықаралық спорттық жарыстарда өнер көрсетуiн қамтамасыз етедi;</w:t>
      </w:r>
    </w:p>
    <w:p>
      <w:pPr>
        <w:spacing w:after="0"/>
        <w:ind w:left="0"/>
        <w:jc w:val="both"/>
      </w:pPr>
      <w:r>
        <w:rPr>
          <w:rFonts w:ascii="Times New Roman"/>
          <w:b w:val="false"/>
          <w:i w:val="false"/>
          <w:color w:val="000000"/>
          <w:sz w:val="28"/>
        </w:rPr>
        <w:t>
      6) тиiстi әкiмшiлiк-аумақтық бiрлiк аумағында бұқаралық спортты және ұлттық спорт түрлерiн дамытуды қамтамасыз етеді;</w:t>
      </w:r>
    </w:p>
    <w:p>
      <w:pPr>
        <w:spacing w:after="0"/>
        <w:ind w:left="0"/>
        <w:jc w:val="both"/>
      </w:pPr>
      <w:r>
        <w:rPr>
          <w:rFonts w:ascii="Times New Roman"/>
          <w:b w:val="false"/>
          <w:i w:val="false"/>
          <w:color w:val="000000"/>
          <w:sz w:val="28"/>
        </w:rPr>
        <w:t>
      7) дене шынықтыру-спорт ұйымдарының қызметiн үйлестiредi;</w:t>
      </w:r>
    </w:p>
    <w:p>
      <w:pPr>
        <w:spacing w:after="0"/>
        <w:ind w:left="0"/>
        <w:jc w:val="both"/>
      </w:pPr>
      <w:r>
        <w:rPr>
          <w:rFonts w:ascii="Times New Roman"/>
          <w:b w:val="false"/>
          <w:i w:val="false"/>
          <w:color w:val="000000"/>
          <w:sz w:val="28"/>
        </w:rPr>
        <w:t>
      8) балалар-жасөспірімдердің дене шынықтыру даярлығы, оның ішінде бейімдік дене шынықтыру және спорт клубтарын құрады;</w:t>
      </w:r>
    </w:p>
    <w:p>
      <w:pPr>
        <w:spacing w:after="0"/>
        <w:ind w:left="0"/>
        <w:jc w:val="both"/>
      </w:pPr>
      <w:r>
        <w:rPr>
          <w:rFonts w:ascii="Times New Roman"/>
          <w:b w:val="false"/>
          <w:i w:val="false"/>
          <w:color w:val="000000"/>
          <w:sz w:val="28"/>
        </w:rPr>
        <w:t>
      9) білім беру ұйымдарының спорт ғимараттарын сабақтан тыс және кешкі уақытта халық үшін спорт секцияларының жұмысын қамтамасыз ету және спорттық іс-шаралар өткізу мақсатында пайдалану жөнінде шаралар қолданады;</w:t>
      </w:r>
    </w:p>
    <w:p>
      <w:pPr>
        <w:spacing w:after="0"/>
        <w:ind w:left="0"/>
        <w:jc w:val="both"/>
      </w:pPr>
      <w:r>
        <w:rPr>
          <w:rFonts w:ascii="Times New Roman"/>
          <w:b w:val="false"/>
          <w:i w:val="false"/>
          <w:color w:val="000000"/>
          <w:sz w:val="28"/>
        </w:rPr>
        <w:t>
      10) спортшыларға: "Қазақстан Республикасының спорт шеберлігіне кандидат", 1-разрядты спортшы спорттық разрядтарын береді, спортшыларды осындай спорттық разрядтардан айырады;</w:t>
      </w:r>
    </w:p>
    <w:p>
      <w:pPr>
        <w:spacing w:after="0"/>
        <w:ind w:left="0"/>
        <w:jc w:val="both"/>
      </w:pPr>
      <w:r>
        <w:rPr>
          <w:rFonts w:ascii="Times New Roman"/>
          <w:b w:val="false"/>
          <w:i w:val="false"/>
          <w:color w:val="000000"/>
          <w:sz w:val="28"/>
        </w:rPr>
        <w:t>
      11) мынадай: бiлiктiлiгi жоғары деңгейдегi бірінші санатты жаттықтырушы, бiлiктiлiгi жоғары деңгейдегi бірінші санатты жаттықтырушы-оқытушы, бiлiктiлiгi орта деңгейдегi бірінші санатты жаттықтырушы, бiлiктiлiгi орта деңгейдегi бірінші санатты жаттықтырушы-оқытушы, бiлiктiлiгi жоғары деңгейдегi бірінші санатты әдіскер, бiлiктiлiгi орта деңгейдегi бірінші санатты әдіскер, бiлiктiлiгi жоғары деңгейдегі бірінші санатты нұсқаушы-спортшы, бiрiншi санатты спорт төрешiсi біліктілік санаттарын береді, біліктілік санаттарынан айырады;</w:t>
      </w:r>
    </w:p>
    <w:p>
      <w:pPr>
        <w:spacing w:after="0"/>
        <w:ind w:left="0"/>
        <w:jc w:val="both"/>
      </w:pPr>
      <w:r>
        <w:rPr>
          <w:rFonts w:ascii="Times New Roman"/>
          <w:b w:val="false"/>
          <w:i w:val="false"/>
          <w:color w:val="000000"/>
          <w:sz w:val="28"/>
        </w:rPr>
        <w:t>
      12) аккредиттелген өңірлік және жергілікті спорт федерацияларының ұсыныстары бойынша спорттық-бұқаралық iс-шаралардың бірыңғай өңірлік күнтiзбесін бекiтедi және оның iске асырылуын қамтамасыз етеді;</w:t>
      </w:r>
    </w:p>
    <w:p>
      <w:pPr>
        <w:spacing w:after="0"/>
        <w:ind w:left="0"/>
        <w:jc w:val="both"/>
      </w:pPr>
      <w:r>
        <w:rPr>
          <w:rFonts w:ascii="Times New Roman"/>
          <w:b w:val="false"/>
          <w:i w:val="false"/>
          <w:color w:val="000000"/>
          <w:sz w:val="28"/>
        </w:rPr>
        <w:t>
      13) облыс аумағында спорттық іс-шараларды ұйымдастыруды және өткiзудi үйлестiредi;</w:t>
      </w:r>
    </w:p>
    <w:p>
      <w:pPr>
        <w:spacing w:after="0"/>
        <w:ind w:left="0"/>
        <w:jc w:val="both"/>
      </w:pPr>
      <w:r>
        <w:rPr>
          <w:rFonts w:ascii="Times New Roman"/>
          <w:b w:val="false"/>
          <w:i w:val="false"/>
          <w:color w:val="000000"/>
          <w:sz w:val="28"/>
        </w:rPr>
        <w:t>
      14) тиiстi әкiмшiлiк-аумақтық бірліктің аумағында дене шынықтыру мен спортты дамыту жөніндегі ақпаратты жинауды, талдауды жүзеге асырады және Қазақстан Республикасының заңнамасында белгіленген нысанда және мерзімдерде дене шынықтыру және спорт саласындағы уәкiлеттi органға ұсынады;</w:t>
      </w:r>
    </w:p>
    <w:p>
      <w:pPr>
        <w:spacing w:after="0"/>
        <w:ind w:left="0"/>
        <w:jc w:val="both"/>
      </w:pPr>
      <w:r>
        <w:rPr>
          <w:rFonts w:ascii="Times New Roman"/>
          <w:b w:val="false"/>
          <w:i w:val="false"/>
          <w:color w:val="000000"/>
          <w:sz w:val="28"/>
        </w:rPr>
        <w:t>
      15) жергілікті спорт федерацияларын аккредиттеуді жүзеге асырады;</w:t>
      </w:r>
    </w:p>
    <w:p>
      <w:pPr>
        <w:spacing w:after="0"/>
        <w:ind w:left="0"/>
        <w:jc w:val="both"/>
      </w:pPr>
      <w:r>
        <w:rPr>
          <w:rFonts w:ascii="Times New Roman"/>
          <w:b w:val="false"/>
          <w:i w:val="false"/>
          <w:color w:val="000000"/>
          <w:sz w:val="28"/>
        </w:rPr>
        <w:t>
      16) олимпиадалық резервтің мамандандырылған мектеп-интернат-колледждері мен спорттағы дарынды балаларға арналған, мектеп-интернаттары үшін спорт түрлері бойынша білім берудің үлгілік оқу бағдарламаларын іске асырады;</w:t>
      </w:r>
    </w:p>
    <w:p>
      <w:pPr>
        <w:spacing w:after="0"/>
        <w:ind w:left="0"/>
        <w:jc w:val="both"/>
      </w:pPr>
      <w:r>
        <w:rPr>
          <w:rFonts w:ascii="Times New Roman"/>
          <w:b w:val="false"/>
          <w:i w:val="false"/>
          <w:color w:val="000000"/>
          <w:sz w:val="28"/>
        </w:rPr>
        <w:t>
      17) олимпиадалық резервтің облыстық мамандандырылған мектеп-интернат-колледждері мен спорттағы дарынды балаларға арналған, мектеп-интернаттарының үлгілік оқу жоспарларын келіседі;</w:t>
      </w:r>
    </w:p>
    <w:p>
      <w:pPr>
        <w:spacing w:after="0"/>
        <w:ind w:left="0"/>
        <w:jc w:val="both"/>
      </w:pPr>
      <w:r>
        <w:rPr>
          <w:rFonts w:ascii="Times New Roman"/>
          <w:b w:val="false"/>
          <w:i w:val="false"/>
          <w:color w:val="000000"/>
          <w:sz w:val="28"/>
        </w:rPr>
        <w:t>
      18) аккредиттелген өңірлік және жергілікті спорт федерацияларының ұсыныстары бойынша спорт түрлері бойынша облыстық құрама командаларының тізімдерін қалыптастырады және бекітеді;</w:t>
      </w:r>
    </w:p>
    <w:p>
      <w:pPr>
        <w:spacing w:after="0"/>
        <w:ind w:left="0"/>
        <w:jc w:val="both"/>
      </w:pPr>
      <w:r>
        <w:rPr>
          <w:rFonts w:ascii="Times New Roman"/>
          <w:b w:val="false"/>
          <w:i w:val="false"/>
          <w:color w:val="000000"/>
          <w:sz w:val="28"/>
        </w:rPr>
        <w:t xml:space="preserve">
      19) "Дене шынықтыру және спорт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Олимпиада, Паралимпиада және Сурдлимпиада ойындарының чемпиондары мен жүлдегерлерін тұрғын үймен қамтамасыз етеді;</w:t>
      </w:r>
    </w:p>
    <w:p>
      <w:pPr>
        <w:spacing w:after="0"/>
        <w:ind w:left="0"/>
        <w:jc w:val="both"/>
      </w:pPr>
      <w:r>
        <w:rPr>
          <w:rFonts w:ascii="Times New Roman"/>
          <w:b w:val="false"/>
          <w:i w:val="false"/>
          <w:color w:val="000000"/>
          <w:sz w:val="28"/>
        </w:rPr>
        <w:t>
      20) ресми дене шынықтыру және спорт іс-шараларын медициналық қамтамасыз етуді ұйымдастырады;</w:t>
      </w:r>
    </w:p>
    <w:p>
      <w:pPr>
        <w:spacing w:after="0"/>
        <w:ind w:left="0"/>
        <w:jc w:val="both"/>
      </w:pPr>
      <w:r>
        <w:rPr>
          <w:rFonts w:ascii="Times New Roman"/>
          <w:b w:val="false"/>
          <w:i w:val="false"/>
          <w:color w:val="000000"/>
          <w:sz w:val="28"/>
        </w:rPr>
        <w:t>
      21) дене шынықтыру және спорт іс-шараларын өткізу кезінде қоғамдық тәртіп пен қоғамдық қауіпсіздікті қамтамасыз етеді;</w:t>
      </w:r>
    </w:p>
    <w:p>
      <w:pPr>
        <w:spacing w:after="0"/>
        <w:ind w:left="0"/>
        <w:jc w:val="both"/>
      </w:pPr>
      <w:r>
        <w:rPr>
          <w:rFonts w:ascii="Times New Roman"/>
          <w:b w:val="false"/>
          <w:i w:val="false"/>
          <w:color w:val="000000"/>
          <w:sz w:val="28"/>
        </w:rPr>
        <w:t>
      22) дене шынықтыру-сауықтыру және спорт ғимараттарын пайдалануды үйлестіреді;</w:t>
      </w:r>
    </w:p>
    <w:p>
      <w:pPr>
        <w:spacing w:after="0"/>
        <w:ind w:left="0"/>
        <w:jc w:val="both"/>
      </w:pPr>
      <w:r>
        <w:rPr>
          <w:rFonts w:ascii="Times New Roman"/>
          <w:b w:val="false"/>
          <w:i w:val="false"/>
          <w:color w:val="000000"/>
          <w:sz w:val="28"/>
        </w:rPr>
        <w:t>
      23) спорт мектептеріне, спорт мектебінің бөлімшелеріне "мамандандырылған" деген мәртебе береді;</w:t>
      </w:r>
    </w:p>
    <w:p>
      <w:pPr>
        <w:spacing w:after="0"/>
        <w:ind w:left="0"/>
        <w:jc w:val="both"/>
      </w:pPr>
      <w:r>
        <w:rPr>
          <w:rFonts w:ascii="Times New Roman"/>
          <w:b w:val="false"/>
          <w:i w:val="false"/>
          <w:color w:val="000000"/>
          <w:sz w:val="28"/>
        </w:rPr>
        <w:t>
      24) халықаралық және республикалық деңгейдегі жарыстарды өткізуге арналған спорттық ғимараттарды жобалау үшін техникалық өзіндік ерекшеліктер мен техникалық тапсырманы республикалық аккредиттелген спорт федерацияларымен келіседі;</w:t>
      </w:r>
    </w:p>
    <w:p>
      <w:pPr>
        <w:spacing w:after="0"/>
        <w:ind w:left="0"/>
        <w:jc w:val="both"/>
      </w:pPr>
      <w:r>
        <w:rPr>
          <w:rFonts w:ascii="Times New Roman"/>
          <w:b w:val="false"/>
          <w:i w:val="false"/>
          <w:color w:val="000000"/>
          <w:sz w:val="28"/>
        </w:rPr>
        <w:t>
      25) спорт түрлері бойынша Қазақстан Республикасы құрама командаларының (спорт түрлері бойынша ұлттық құрама командалардың) құрамына кіретін спортшыларға,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құрамдарында қатысатын спортшыларға, олардың жаттықтырушыларына және клубтық командалардың жетекшілеріне ай сайынғы ақшалай жабдықталым төлемдерінің мөлшерін әзірлейді және бекітеді;</w:t>
      </w:r>
    </w:p>
    <w:p>
      <w:pPr>
        <w:spacing w:after="0"/>
        <w:ind w:left="0"/>
        <w:jc w:val="both"/>
      </w:pPr>
      <w:r>
        <w:rPr>
          <w:rFonts w:ascii="Times New Roman"/>
          <w:b w:val="false"/>
          <w:i w:val="false"/>
          <w:color w:val="000000"/>
          <w:sz w:val="28"/>
        </w:rPr>
        <w:t>
      26) спорттың басым түрлерінің өңірлік тізбесін әзірлейді;</w:t>
      </w:r>
    </w:p>
    <w:p>
      <w:pPr>
        <w:spacing w:after="0"/>
        <w:ind w:left="0"/>
        <w:jc w:val="both"/>
      </w:pPr>
      <w:r>
        <w:rPr>
          <w:rFonts w:ascii="Times New Roman"/>
          <w:b w:val="false"/>
          <w:i w:val="false"/>
          <w:color w:val="000000"/>
          <w:sz w:val="28"/>
        </w:rPr>
        <w:t>
      27) дәрігерлік-дене шынықтыру диспансерлерінің жұмысын ұйымдастырады;</w:t>
      </w:r>
    </w:p>
    <w:p>
      <w:pPr>
        <w:spacing w:after="0"/>
        <w:ind w:left="0"/>
        <w:jc w:val="both"/>
      </w:pPr>
      <w:r>
        <w:rPr>
          <w:rFonts w:ascii="Times New Roman"/>
          <w:b w:val="false"/>
          <w:i w:val="false"/>
          <w:color w:val="000000"/>
          <w:sz w:val="28"/>
        </w:rPr>
        <w:t>
      28) бюджет қаражаты көлемі шегінде балалар мен жасөспірімдерге арналған спорт секцияларын қаржыландыруға мемлекеттік спорттық тапсырысты бекітеді;</w:t>
      </w:r>
    </w:p>
    <w:p>
      <w:pPr>
        <w:spacing w:after="0"/>
        <w:ind w:left="0"/>
        <w:jc w:val="both"/>
      </w:pPr>
      <w:r>
        <w:rPr>
          <w:rFonts w:ascii="Times New Roman"/>
          <w:b w:val="false"/>
          <w:i w:val="false"/>
          <w:color w:val="000000"/>
          <w:sz w:val="28"/>
        </w:rPr>
        <w:t>
      29) мемлекеттік спорттық тапсырыстың көрсетілетін қызметтерін берушілердің меншік нысанына, олардың ведомстволық бағыныстылығына, типтері мен түрлеріне қарамастан, балалар мен жасөспірімдерге арналған спорт секцияларында мемлекеттік спорттық тапсырысты орналастыруды қамтамасыз етеді;</w:t>
      </w:r>
    </w:p>
    <w:p>
      <w:pPr>
        <w:spacing w:after="0"/>
        <w:ind w:left="0"/>
        <w:jc w:val="both"/>
      </w:pPr>
      <w:r>
        <w:rPr>
          <w:rFonts w:ascii="Times New Roman"/>
          <w:b w:val="false"/>
          <w:i w:val="false"/>
          <w:color w:val="000000"/>
          <w:sz w:val="28"/>
        </w:rPr>
        <w:t>
      30) электрондық және жалпыға қолжетімді форматтарда мемлекеттік спорттық тапсырысты орналастырудың, оның сапасын бақылаудың және нысаналы игерілуінің барлық кезеңдері мен рәсімдерінің орындалуын қамтамасыз етеді;</w:t>
      </w:r>
    </w:p>
    <w:p>
      <w:pPr>
        <w:spacing w:after="0"/>
        <w:ind w:left="0"/>
        <w:jc w:val="both"/>
      </w:pPr>
      <w:r>
        <w:rPr>
          <w:rFonts w:ascii="Times New Roman"/>
          <w:b w:val="false"/>
          <w:i w:val="false"/>
          <w:color w:val="000000"/>
          <w:sz w:val="28"/>
        </w:rPr>
        <w:t>
      31)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bookmarkStart w:name="z24" w:id="20"/>
    <w:p>
      <w:pPr>
        <w:spacing w:after="0"/>
        <w:ind w:left="0"/>
        <w:jc w:val="left"/>
      </w:pPr>
      <w:r>
        <w:rPr>
          <w:rFonts w:ascii="Times New Roman"/>
          <w:b/>
          <w:i w:val="false"/>
          <w:color w:val="000000"/>
        </w:rPr>
        <w:t xml:space="preserve"> 3. Мемлекеттік органның, бірінші басшысының мәртебесі, өкілеттіліктері</w:t>
      </w:r>
    </w:p>
    <w:bookmarkEnd w:id="20"/>
    <w:bookmarkStart w:name="z25" w:id="21"/>
    <w:p>
      <w:pPr>
        <w:spacing w:after="0"/>
        <w:ind w:left="0"/>
        <w:jc w:val="both"/>
      </w:pPr>
      <w:r>
        <w:rPr>
          <w:rFonts w:ascii="Times New Roman"/>
          <w:b w:val="false"/>
          <w:i w:val="false"/>
          <w:color w:val="000000"/>
          <w:sz w:val="28"/>
        </w:rPr>
        <w:t>
      15. Басқармада басқаруды бірінші басшы жүзеге асырады, ол басқармаға жүктелген міндеттердің орындалуына және оның өз өкілеттіліктерін жүзеге асыруына дербес жауапты болады.</w:t>
      </w:r>
    </w:p>
    <w:bookmarkEnd w:id="21"/>
    <w:p>
      <w:pPr>
        <w:spacing w:after="0"/>
        <w:ind w:left="0"/>
        <w:jc w:val="both"/>
      </w:pPr>
      <w:r>
        <w:rPr>
          <w:rFonts w:ascii="Times New Roman"/>
          <w:b w:val="false"/>
          <w:i w:val="false"/>
          <w:color w:val="000000"/>
          <w:sz w:val="28"/>
        </w:rPr>
        <w:t>
      16. Басқарманың бірінші басшысын Шығыс Қазақстан облысының әкімі лауазымға тағайындайды және лауазымнан босатады.</w:t>
      </w:r>
    </w:p>
    <w:p>
      <w:pPr>
        <w:spacing w:after="0"/>
        <w:ind w:left="0"/>
        <w:jc w:val="both"/>
      </w:pPr>
      <w:r>
        <w:rPr>
          <w:rFonts w:ascii="Times New Roman"/>
          <w:b w:val="false"/>
          <w:i w:val="false"/>
          <w:color w:val="000000"/>
          <w:sz w:val="28"/>
        </w:rPr>
        <w:t>
      17. Басқарманың бірінші басшысының Қазақстан Республикасының заңнамасына сәйкес лауазымға тағайындалатын және лауазымнан босатылатын орынбасары болады.</w:t>
      </w:r>
    </w:p>
    <w:p>
      <w:pPr>
        <w:spacing w:after="0"/>
        <w:ind w:left="0"/>
        <w:jc w:val="both"/>
      </w:pPr>
      <w:r>
        <w:rPr>
          <w:rFonts w:ascii="Times New Roman"/>
          <w:b w:val="false"/>
          <w:i w:val="false"/>
          <w:color w:val="000000"/>
          <w:sz w:val="28"/>
        </w:rPr>
        <w:t>
      18. Басқарманың бірінші басшысының өкілеттігі:</w:t>
      </w:r>
    </w:p>
    <w:p>
      <w:pPr>
        <w:spacing w:after="0"/>
        <w:ind w:left="0"/>
        <w:jc w:val="both"/>
      </w:pPr>
      <w:r>
        <w:rPr>
          <w:rFonts w:ascii="Times New Roman"/>
          <w:b w:val="false"/>
          <w:i w:val="false"/>
          <w:color w:val="000000"/>
          <w:sz w:val="28"/>
        </w:rPr>
        <w:t>
      1) заңнамаға сәйкес басқарма қызметкерлерін лауазымға тағайындап, лауазымынан босатады;</w:t>
      </w:r>
    </w:p>
    <w:p>
      <w:pPr>
        <w:spacing w:after="0"/>
        <w:ind w:left="0"/>
        <w:jc w:val="both"/>
      </w:pPr>
      <w:r>
        <w:rPr>
          <w:rFonts w:ascii="Times New Roman"/>
          <w:b w:val="false"/>
          <w:i w:val="false"/>
          <w:color w:val="000000"/>
          <w:sz w:val="28"/>
        </w:rPr>
        <w:t>
      2) заңнамада белгіленген тәртіппен басқарма қызметкерлеріне тәртіптік жаза қолданады және көтермелейді;</w:t>
      </w:r>
    </w:p>
    <w:p>
      <w:pPr>
        <w:spacing w:after="0"/>
        <w:ind w:left="0"/>
        <w:jc w:val="both"/>
      </w:pPr>
      <w:r>
        <w:rPr>
          <w:rFonts w:ascii="Times New Roman"/>
          <w:b w:val="false"/>
          <w:i w:val="false"/>
          <w:color w:val="000000"/>
          <w:sz w:val="28"/>
        </w:rPr>
        <w:t>
      3) басқарма актілеріне қол қояды;</w:t>
      </w:r>
    </w:p>
    <w:p>
      <w:pPr>
        <w:spacing w:after="0"/>
        <w:ind w:left="0"/>
        <w:jc w:val="both"/>
      </w:pPr>
      <w:r>
        <w:rPr>
          <w:rFonts w:ascii="Times New Roman"/>
          <w:b w:val="false"/>
          <w:i w:val="false"/>
          <w:color w:val="000000"/>
          <w:sz w:val="28"/>
        </w:rPr>
        <w:t>
      4) басқарма бөлімдері туралы ережелерді бекітеді;</w:t>
      </w:r>
    </w:p>
    <w:p>
      <w:pPr>
        <w:spacing w:after="0"/>
        <w:ind w:left="0"/>
        <w:jc w:val="both"/>
      </w:pPr>
      <w:r>
        <w:rPr>
          <w:rFonts w:ascii="Times New Roman"/>
          <w:b w:val="false"/>
          <w:i w:val="false"/>
          <w:color w:val="000000"/>
          <w:sz w:val="28"/>
        </w:rPr>
        <w:t>
      5) мемлекеттік органдар мен өзге ұйымдарда өз құзыреттілігі шегінде басқарма мүддесін білдіреді;</w:t>
      </w:r>
    </w:p>
    <w:p>
      <w:pPr>
        <w:spacing w:after="0"/>
        <w:ind w:left="0"/>
        <w:jc w:val="both"/>
      </w:pPr>
      <w:r>
        <w:rPr>
          <w:rFonts w:ascii="Times New Roman"/>
          <w:b w:val="false"/>
          <w:i w:val="false"/>
          <w:color w:val="000000"/>
          <w:sz w:val="28"/>
        </w:rPr>
        <w:t>
      6) басқарманың атынан сенімхатсыз әрекет етеді;</w:t>
      </w:r>
    </w:p>
    <w:p>
      <w:pPr>
        <w:spacing w:after="0"/>
        <w:ind w:left="0"/>
        <w:jc w:val="both"/>
      </w:pPr>
      <w:r>
        <w:rPr>
          <w:rFonts w:ascii="Times New Roman"/>
          <w:b w:val="false"/>
          <w:i w:val="false"/>
          <w:color w:val="000000"/>
          <w:sz w:val="28"/>
        </w:rPr>
        <w:t>
      7) ерлер мен әйелдердің тәжірибесіне, қабілеттілігі мен кәсіби дайындығына сәйкес мемлекеттік қызметке теңдей қол жеткізуін қамтамасыз етеді;</w:t>
      </w:r>
    </w:p>
    <w:p>
      <w:pPr>
        <w:spacing w:after="0"/>
        <w:ind w:left="0"/>
        <w:jc w:val="both"/>
      </w:pPr>
      <w:r>
        <w:rPr>
          <w:rFonts w:ascii="Times New Roman"/>
          <w:b w:val="false"/>
          <w:i w:val="false"/>
          <w:color w:val="000000"/>
          <w:sz w:val="28"/>
        </w:rPr>
        <w:t>
      8) сыбайлас жемқорлыққа қарсы қажетті шаралар қабылдайды және ол үшін дербес жауапты болады;</w:t>
      </w:r>
    </w:p>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p>
      <w:pPr>
        <w:spacing w:after="0"/>
        <w:ind w:left="0"/>
        <w:jc w:val="both"/>
      </w:pPr>
      <w:r>
        <w:rPr>
          <w:rFonts w:ascii="Times New Roman"/>
          <w:b w:val="false"/>
          <w:i w:val="false"/>
          <w:color w:val="000000"/>
          <w:sz w:val="28"/>
        </w:rPr>
        <w:t>
      Бірінші басшы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19. Бірінші басшы өз орынбасарының өкілеттігін қолданыстағы заңнамаға сәйкес айқындайды.</w:t>
      </w:r>
    </w:p>
    <w:bookmarkStart w:name="z26" w:id="22"/>
    <w:p>
      <w:pPr>
        <w:spacing w:after="0"/>
        <w:ind w:left="0"/>
        <w:jc w:val="left"/>
      </w:pPr>
      <w:r>
        <w:rPr>
          <w:rFonts w:ascii="Times New Roman"/>
          <w:b/>
          <w:i w:val="false"/>
          <w:color w:val="000000"/>
        </w:rPr>
        <w:t xml:space="preserve"> 4. Мемлекеттік органның мүлкі</w:t>
      </w:r>
    </w:p>
    <w:bookmarkEnd w:id="22"/>
    <w:p>
      <w:pPr>
        <w:spacing w:after="0"/>
        <w:ind w:left="0"/>
        <w:jc w:val="both"/>
      </w:pPr>
      <w:r>
        <w:rPr>
          <w:rFonts w:ascii="Times New Roman"/>
          <w:b w:val="false"/>
          <w:i w:val="false"/>
          <w:color w:val="000000"/>
          <w:sz w:val="28"/>
        </w:rPr>
        <w:t>
      20. Басқарма заңнамада көзделген жағдайларда жедел басқару құқығында оқшауланған мүлкi болуы мүмкін.</w:t>
      </w:r>
    </w:p>
    <w:p>
      <w:pPr>
        <w:spacing w:after="0"/>
        <w:ind w:left="0"/>
        <w:jc w:val="both"/>
      </w:pPr>
      <w:r>
        <w:rPr>
          <w:rFonts w:ascii="Times New Roman"/>
          <w:b w:val="false"/>
          <w:i w:val="false"/>
          <w:color w:val="000000"/>
          <w:sz w:val="28"/>
        </w:rPr>
        <w:t>
      Басқарманың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21. Басқармада бекітілген мүлік облыстық коммуналдық меншікке жатады.</w:t>
      </w:r>
    </w:p>
    <w:p>
      <w:pPr>
        <w:spacing w:after="0"/>
        <w:ind w:left="0"/>
        <w:jc w:val="both"/>
      </w:pPr>
      <w:r>
        <w:rPr>
          <w:rFonts w:ascii="Times New Roman"/>
          <w:b w:val="false"/>
          <w:i w:val="false"/>
          <w:color w:val="000000"/>
          <w:sz w:val="28"/>
        </w:rPr>
        <w:t>
      22. Егер заңнамада өзгеше көзделмесе, басқарманың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Start w:name="z27" w:id="23"/>
    <w:p>
      <w:pPr>
        <w:spacing w:after="0"/>
        <w:ind w:left="0"/>
        <w:jc w:val="left"/>
      </w:pPr>
      <w:r>
        <w:rPr>
          <w:rFonts w:ascii="Times New Roman"/>
          <w:b/>
          <w:i w:val="false"/>
          <w:color w:val="000000"/>
        </w:rPr>
        <w:t xml:space="preserve"> 5. Мемлекеттік органды қайта ұйымдастыру және тарату</w:t>
      </w:r>
    </w:p>
    <w:bookmarkEnd w:id="23"/>
    <w:bookmarkStart w:name="z28" w:id="24"/>
    <w:p>
      <w:pPr>
        <w:spacing w:after="0"/>
        <w:ind w:left="0"/>
        <w:jc w:val="both"/>
      </w:pPr>
      <w:r>
        <w:rPr>
          <w:rFonts w:ascii="Times New Roman"/>
          <w:b w:val="false"/>
          <w:i w:val="false"/>
          <w:color w:val="000000"/>
          <w:sz w:val="28"/>
        </w:rPr>
        <w:t xml:space="preserve">
      23. Басқарманы </w:t>
      </w:r>
      <w:r>
        <w:rPr>
          <w:rFonts w:ascii="Times New Roman"/>
          <w:b w:val="false"/>
          <w:i w:val="false"/>
          <w:color w:val="000000"/>
          <w:sz w:val="28"/>
        </w:rPr>
        <w:t>қайта ұйымдастыру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24"/>
    <w:p>
      <w:pPr>
        <w:spacing w:after="0"/>
        <w:ind w:left="0"/>
        <w:jc w:val="both"/>
      </w:pPr>
      <w:r>
        <w:rPr>
          <w:rFonts w:ascii="Times New Roman"/>
          <w:b w:val="false"/>
          <w:i w:val="false"/>
          <w:color w:val="000000"/>
          <w:sz w:val="28"/>
        </w:rPr>
        <w:t>
      Мемлекеттік органның қарамағындағы ұйымдардың тізбесі:</w:t>
      </w:r>
    </w:p>
    <w:bookmarkStart w:name="z29" w:id="25"/>
    <w:p>
      <w:pPr>
        <w:spacing w:after="0"/>
        <w:ind w:left="0"/>
        <w:jc w:val="both"/>
      </w:pPr>
      <w:r>
        <w:rPr>
          <w:rFonts w:ascii="Times New Roman"/>
          <w:b w:val="false"/>
          <w:i w:val="false"/>
          <w:color w:val="000000"/>
          <w:sz w:val="28"/>
        </w:rPr>
        <w:t>
      1. Шығыс Қазақстан облысы дене шынықтыру және спорт басқармасының "Спорттың қысқы түрлері бойынша Шығыс Қазақстан облыстық мамандандырылған балалар-жасөспірімдер олимпиадалық резерв мектебі" коммуналдық мемлекеттік мекемесі;</w:t>
      </w:r>
    </w:p>
    <w:bookmarkEnd w:id="25"/>
    <w:bookmarkStart w:name="z30" w:id="26"/>
    <w:p>
      <w:pPr>
        <w:spacing w:after="0"/>
        <w:ind w:left="0"/>
        <w:jc w:val="both"/>
      </w:pPr>
      <w:r>
        <w:rPr>
          <w:rFonts w:ascii="Times New Roman"/>
          <w:b w:val="false"/>
          <w:i w:val="false"/>
          <w:color w:val="000000"/>
          <w:sz w:val="28"/>
        </w:rPr>
        <w:t>
      2. Шығыс Қазақстан облысы дене шынықтыру және спорт басқармасының "Спортта дарында балаларға арналған Шығыс Қазақстан облыстық мектеп-интернаты-колледжі" коммуналдық мемлекеттік мекемесі;</w:t>
      </w:r>
    </w:p>
    <w:bookmarkEnd w:id="26"/>
    <w:bookmarkStart w:name="z31" w:id="27"/>
    <w:p>
      <w:pPr>
        <w:spacing w:after="0"/>
        <w:ind w:left="0"/>
        <w:jc w:val="both"/>
      </w:pPr>
      <w:r>
        <w:rPr>
          <w:rFonts w:ascii="Times New Roman"/>
          <w:b w:val="false"/>
          <w:i w:val="false"/>
          <w:color w:val="000000"/>
          <w:sz w:val="28"/>
        </w:rPr>
        <w:t>
      3. Шығыс Қазақстан облысы дене шынықтыру және спорт басқармасының "Семей қаласы бойынша № 2 Шығыс Қазақстан облыстық мамандандырылған балалар-жасөспірімдер олимпиадалық резерв мектебі" коммуналдық мемлекеттік мекемесі;</w:t>
      </w:r>
    </w:p>
    <w:bookmarkEnd w:id="27"/>
    <w:bookmarkStart w:name="z32" w:id="28"/>
    <w:p>
      <w:pPr>
        <w:spacing w:after="0"/>
        <w:ind w:left="0"/>
        <w:jc w:val="both"/>
      </w:pPr>
      <w:r>
        <w:rPr>
          <w:rFonts w:ascii="Times New Roman"/>
          <w:b w:val="false"/>
          <w:i w:val="false"/>
          <w:color w:val="000000"/>
          <w:sz w:val="28"/>
        </w:rPr>
        <w:t>
      4. Шығыс Қазақстан облысы дене шынықтыру және спорт басқармасының "Шығыс Қазақстан облысының олимпиадалық резерв даярлау орталығы" коммуналдық мемлекеттік мекемесі;</w:t>
      </w:r>
    </w:p>
    <w:bookmarkEnd w:id="28"/>
    <w:bookmarkStart w:name="z33" w:id="29"/>
    <w:p>
      <w:pPr>
        <w:spacing w:after="0"/>
        <w:ind w:left="0"/>
        <w:jc w:val="both"/>
      </w:pPr>
      <w:r>
        <w:rPr>
          <w:rFonts w:ascii="Times New Roman"/>
          <w:b w:val="false"/>
          <w:i w:val="false"/>
          <w:color w:val="000000"/>
          <w:sz w:val="28"/>
        </w:rPr>
        <w:t>
      5. Шығыс Қазақстан облысының дене шынықтыру және спорт басқармасының "Шығыс Қазақстан облыстық мамандандырылған балалар-жасөспірімдер спорт-техника мектебі" коммуналдық мемлекеттік мекемесі;</w:t>
      </w:r>
    </w:p>
    <w:bookmarkEnd w:id="29"/>
    <w:bookmarkStart w:name="z34" w:id="30"/>
    <w:p>
      <w:pPr>
        <w:spacing w:after="0"/>
        <w:ind w:left="0"/>
        <w:jc w:val="both"/>
      </w:pPr>
      <w:r>
        <w:rPr>
          <w:rFonts w:ascii="Times New Roman"/>
          <w:b w:val="false"/>
          <w:i w:val="false"/>
          <w:color w:val="000000"/>
          <w:sz w:val="28"/>
        </w:rPr>
        <w:t>
      6. Шығыс Қазақстан облысы дене шынықтыру және спорт басқармасының "Қажмұқан атындағы Шығыс Қазақстан облыстық жеке күрестен мамандандырылған балалар-жасөспірімдер олимпиадалық резерв мектебі" коммуналдық мемлекеттік мекемесі;</w:t>
      </w:r>
    </w:p>
    <w:bookmarkEnd w:id="30"/>
    <w:bookmarkStart w:name="z35" w:id="31"/>
    <w:p>
      <w:pPr>
        <w:spacing w:after="0"/>
        <w:ind w:left="0"/>
        <w:jc w:val="both"/>
      </w:pPr>
      <w:r>
        <w:rPr>
          <w:rFonts w:ascii="Times New Roman"/>
          <w:b w:val="false"/>
          <w:i w:val="false"/>
          <w:color w:val="000000"/>
          <w:sz w:val="28"/>
        </w:rPr>
        <w:t>
      7. Шығыс Қазақстан облысы дене шынықтыру және спорт басқармасының "Шығыс Қазақстан облыстық спорттың жазғы түрлері бойынша жоғары спорт шеберлігі мектебі" коммуналдық мемлекеттік мекемесі;</w:t>
      </w:r>
    </w:p>
    <w:bookmarkEnd w:id="31"/>
    <w:bookmarkStart w:name="z36" w:id="32"/>
    <w:p>
      <w:pPr>
        <w:spacing w:after="0"/>
        <w:ind w:left="0"/>
        <w:jc w:val="both"/>
      </w:pPr>
      <w:r>
        <w:rPr>
          <w:rFonts w:ascii="Times New Roman"/>
          <w:b w:val="false"/>
          <w:i w:val="false"/>
          <w:color w:val="000000"/>
          <w:sz w:val="28"/>
        </w:rPr>
        <w:t>
      8. Шығыс Қазақстан облысы дене шынықтыру және спорт басқармасының "Ауыр атлетика бойынша Шығыс Қазақстан облыстық мамандандырылған балалар-жасөспірімдер олимпиадалық резерв спорт мектебі" коммуналдық мемлекеттік мекемесі;</w:t>
      </w:r>
    </w:p>
    <w:bookmarkEnd w:id="32"/>
    <w:bookmarkStart w:name="z37" w:id="33"/>
    <w:p>
      <w:pPr>
        <w:spacing w:after="0"/>
        <w:ind w:left="0"/>
        <w:jc w:val="both"/>
      </w:pPr>
      <w:r>
        <w:rPr>
          <w:rFonts w:ascii="Times New Roman"/>
          <w:b w:val="false"/>
          <w:i w:val="false"/>
          <w:color w:val="000000"/>
          <w:sz w:val="28"/>
        </w:rPr>
        <w:t>
      9. Шығыс Қазақстан облысы дене шынықтыру және спорт басқармасының "Шығыс Қазақстан облыстық спорттың қысқы түрлері бойынша жоғары спорт шеберлігі мектебі" коммуналдық мемлекеттік мекемесі;</w:t>
      </w:r>
    </w:p>
    <w:bookmarkEnd w:id="33"/>
    <w:bookmarkStart w:name="z38" w:id="34"/>
    <w:p>
      <w:pPr>
        <w:spacing w:after="0"/>
        <w:ind w:left="0"/>
        <w:jc w:val="both"/>
      </w:pPr>
      <w:r>
        <w:rPr>
          <w:rFonts w:ascii="Times New Roman"/>
          <w:b w:val="false"/>
          <w:i w:val="false"/>
          <w:color w:val="000000"/>
          <w:sz w:val="28"/>
        </w:rPr>
        <w:t>
      10. Шығыс Қазақстан облысы дене шынықтыру және спорт басқармасының "Шығыс Қазақстан облыстық жеңіл атлетикадан мамандандырылған балалар-жасөспірімдер олимпиадалық резерв мектебі" коммуналдық мемлекеттік мекемесі;</w:t>
      </w:r>
    </w:p>
    <w:bookmarkEnd w:id="34"/>
    <w:bookmarkStart w:name="z39" w:id="35"/>
    <w:p>
      <w:pPr>
        <w:spacing w:after="0"/>
        <w:ind w:left="0"/>
        <w:jc w:val="both"/>
      </w:pPr>
      <w:r>
        <w:rPr>
          <w:rFonts w:ascii="Times New Roman"/>
          <w:b w:val="false"/>
          <w:i w:val="false"/>
          <w:color w:val="000000"/>
          <w:sz w:val="28"/>
        </w:rPr>
        <w:t>
      11. Шығыс Қазақстан облысы дене шынықтыру және спорт басқармасының "Дәрігерлік-дене шынықтыру диспансері" коммуналдық мемлекеттік мекемесі;</w:t>
      </w:r>
    </w:p>
    <w:bookmarkEnd w:id="35"/>
    <w:bookmarkStart w:name="z40" w:id="36"/>
    <w:p>
      <w:pPr>
        <w:spacing w:after="0"/>
        <w:ind w:left="0"/>
        <w:jc w:val="both"/>
      </w:pPr>
      <w:r>
        <w:rPr>
          <w:rFonts w:ascii="Times New Roman"/>
          <w:b w:val="false"/>
          <w:i w:val="false"/>
          <w:color w:val="000000"/>
          <w:sz w:val="28"/>
        </w:rPr>
        <w:t>
      12. Шығыс Қазақстан облысы дене шынықтыру және спорт басқармасының "Мүмкіндігі шектеулі адамдарға арналған спорт клубы" коммуналдық мемлекеттік мекемесі;</w:t>
      </w:r>
    </w:p>
    <w:bookmarkEnd w:id="36"/>
    <w:bookmarkStart w:name="z41" w:id="37"/>
    <w:p>
      <w:pPr>
        <w:spacing w:after="0"/>
        <w:ind w:left="0"/>
        <w:jc w:val="both"/>
      </w:pPr>
      <w:r>
        <w:rPr>
          <w:rFonts w:ascii="Times New Roman"/>
          <w:b w:val="false"/>
          <w:i w:val="false"/>
          <w:color w:val="000000"/>
          <w:sz w:val="28"/>
        </w:rPr>
        <w:t>
      13. Шығыс Қазақстан облысы дене шынықтыру және спорт басқармасының "Шығыс Қазақстан облыстық спорттың ойын түрлері бойынша кешенді мамандандырылған балалар-жасөспірімдер олимпиадалық резерв спорт мектебі" коммуналдық мемлекеттік мекемесі;</w:t>
      </w:r>
    </w:p>
    <w:bookmarkEnd w:id="37"/>
    <w:bookmarkStart w:name="z42" w:id="38"/>
    <w:p>
      <w:pPr>
        <w:spacing w:after="0"/>
        <w:ind w:left="0"/>
        <w:jc w:val="both"/>
      </w:pPr>
      <w:r>
        <w:rPr>
          <w:rFonts w:ascii="Times New Roman"/>
          <w:b w:val="false"/>
          <w:i w:val="false"/>
          <w:color w:val="000000"/>
          <w:sz w:val="28"/>
        </w:rPr>
        <w:t>
      14. Шығыс Қазақстан облысы дене шынықтыру және спорт басқармасының "Шығыс Қазақстан облыстық бұқаралық спорт түрлері бойынша жоғарғы спорт шеберлігі мектебі" коммуналдық мемлекеттік мекемесі;</w:t>
      </w:r>
    </w:p>
    <w:bookmarkEnd w:id="38"/>
    <w:bookmarkStart w:name="z43" w:id="39"/>
    <w:p>
      <w:pPr>
        <w:spacing w:after="0"/>
        <w:ind w:left="0"/>
        <w:jc w:val="both"/>
      </w:pPr>
      <w:r>
        <w:rPr>
          <w:rFonts w:ascii="Times New Roman"/>
          <w:b w:val="false"/>
          <w:i w:val="false"/>
          <w:color w:val="000000"/>
          <w:sz w:val="28"/>
        </w:rPr>
        <w:t>
      15. Шығыс Қазақстан облысы дене шынықтыру және спорт басқармасының "Шығыс Қазақстан облыстық мамандандырылған су спорты түрлері бойынша балалар-жасөспірімдер олимпиадалық резерв спорт мектебі" коммуналдық мемлекеттік мекемесі;</w:t>
      </w:r>
    </w:p>
    <w:bookmarkEnd w:id="39"/>
    <w:bookmarkStart w:name="z44" w:id="40"/>
    <w:p>
      <w:pPr>
        <w:spacing w:after="0"/>
        <w:ind w:left="0"/>
        <w:jc w:val="both"/>
      </w:pPr>
      <w:r>
        <w:rPr>
          <w:rFonts w:ascii="Times New Roman"/>
          <w:b w:val="false"/>
          <w:i w:val="false"/>
          <w:color w:val="000000"/>
          <w:sz w:val="28"/>
        </w:rPr>
        <w:t>
      16. Шығыс Қазақстан облысы дене шынықтыру және спорт басқармасының "Жақсылық Үшкемпіров атындағы Семей қаласы бойынша № 1 Шығыс Қазақстан облыстық Олимпиадалық резерв мамандандырылған балалар-жасөспірімдер спорт мектебі" коммуналдық мемлекеттік мекемесі;</w:t>
      </w:r>
    </w:p>
    <w:bookmarkEnd w:id="40"/>
    <w:bookmarkStart w:name="z45" w:id="41"/>
    <w:p>
      <w:pPr>
        <w:spacing w:after="0"/>
        <w:ind w:left="0"/>
        <w:jc w:val="both"/>
      </w:pPr>
      <w:r>
        <w:rPr>
          <w:rFonts w:ascii="Times New Roman"/>
          <w:b w:val="false"/>
          <w:i w:val="false"/>
          <w:color w:val="000000"/>
          <w:sz w:val="28"/>
        </w:rPr>
        <w:t>
      17. Шығыс Қазақстан облысы дене шынықтыру және спорт басқармасының "Шығыс Қазақстан облыстық балалар-жасөспірімдердің шайбалы хоккей бойынша олимпиадалық резервтегі арнайы мектебі" коммуналдық мемлекеттік мекемесі;</w:t>
      </w:r>
    </w:p>
    <w:bookmarkEnd w:id="41"/>
    <w:bookmarkStart w:name="z46" w:id="42"/>
    <w:p>
      <w:pPr>
        <w:spacing w:after="0"/>
        <w:ind w:left="0"/>
        <w:jc w:val="both"/>
      </w:pPr>
      <w:r>
        <w:rPr>
          <w:rFonts w:ascii="Times New Roman"/>
          <w:b w:val="false"/>
          <w:i w:val="false"/>
          <w:color w:val="000000"/>
          <w:sz w:val="28"/>
        </w:rPr>
        <w:t>
      18. Шығыс Қазақстан облысы дене шынықтыру және спорт басқармасының "Алтай қаласының балалар-жасөспірімдер спорт мектебі" коммуналдық мемлекеттік мекемесі;</w:t>
      </w:r>
    </w:p>
    <w:bookmarkEnd w:id="42"/>
    <w:bookmarkStart w:name="z47" w:id="43"/>
    <w:p>
      <w:pPr>
        <w:spacing w:after="0"/>
        <w:ind w:left="0"/>
        <w:jc w:val="both"/>
      </w:pPr>
      <w:r>
        <w:rPr>
          <w:rFonts w:ascii="Times New Roman"/>
          <w:b w:val="false"/>
          <w:i w:val="false"/>
          <w:color w:val="000000"/>
          <w:sz w:val="28"/>
        </w:rPr>
        <w:t>
      19. Шығыс Қазақстан облысы дене шынықтыру және спорт басқармасының "Алтай ауданының Жаңа Бұқтырма кентінің балалар-жасөспірімдер спорт мектебі" коммуналдық мемлекеттік мекемесі;</w:t>
      </w:r>
    </w:p>
    <w:bookmarkEnd w:id="43"/>
    <w:bookmarkStart w:name="z48" w:id="44"/>
    <w:p>
      <w:pPr>
        <w:spacing w:after="0"/>
        <w:ind w:left="0"/>
        <w:jc w:val="both"/>
      </w:pPr>
      <w:r>
        <w:rPr>
          <w:rFonts w:ascii="Times New Roman"/>
          <w:b w:val="false"/>
          <w:i w:val="false"/>
          <w:color w:val="000000"/>
          <w:sz w:val="28"/>
        </w:rPr>
        <w:t>
      20. Шығыс Қазақстан облысы дене шынықтыру және спорт басқармасының "Алтай ауданының Серебрянск қаласының балалар-жасөспірімдер спорт мектебі" коммуналдық мемлекеттік мекемесі;</w:t>
      </w:r>
    </w:p>
    <w:bookmarkEnd w:id="44"/>
    <w:bookmarkStart w:name="z49" w:id="45"/>
    <w:p>
      <w:pPr>
        <w:spacing w:after="0"/>
        <w:ind w:left="0"/>
        <w:jc w:val="both"/>
      </w:pPr>
      <w:r>
        <w:rPr>
          <w:rFonts w:ascii="Times New Roman"/>
          <w:b w:val="false"/>
          <w:i w:val="false"/>
          <w:color w:val="000000"/>
          <w:sz w:val="28"/>
        </w:rPr>
        <w:t>
      21. Шығыс Қазақстан облысы дене шынықтыру және спорт басқармасының "Абай ауданының балалар-жасөспірімдер спорт мектебі" коммуналдық мемлекеттік мекемесі;</w:t>
      </w:r>
    </w:p>
    <w:bookmarkEnd w:id="45"/>
    <w:bookmarkStart w:name="z50" w:id="46"/>
    <w:p>
      <w:pPr>
        <w:spacing w:after="0"/>
        <w:ind w:left="0"/>
        <w:jc w:val="both"/>
      </w:pPr>
      <w:r>
        <w:rPr>
          <w:rFonts w:ascii="Times New Roman"/>
          <w:b w:val="false"/>
          <w:i w:val="false"/>
          <w:color w:val="000000"/>
          <w:sz w:val="28"/>
        </w:rPr>
        <w:t>
      22. Шығыс Қазақстан облысы дене шынықтыру және спорт басқармасының "Аягөз ауданының балалар-жасөспірімдер спорт мектебі" коммуналдық мемлекеттік мекемесі;</w:t>
      </w:r>
    </w:p>
    <w:bookmarkEnd w:id="46"/>
    <w:bookmarkStart w:name="z51" w:id="47"/>
    <w:p>
      <w:pPr>
        <w:spacing w:after="0"/>
        <w:ind w:left="0"/>
        <w:jc w:val="both"/>
      </w:pPr>
      <w:r>
        <w:rPr>
          <w:rFonts w:ascii="Times New Roman"/>
          <w:b w:val="false"/>
          <w:i w:val="false"/>
          <w:color w:val="000000"/>
          <w:sz w:val="28"/>
        </w:rPr>
        <w:t>
      23. Шығыс Қазақстан облысы дене шынықтыру және спорт басқармасының "Бесқарағай ауданының балалар-жасөспірімдер спорт мектебі" коммуналдық мемлекеттік мекемесі;</w:t>
      </w:r>
    </w:p>
    <w:bookmarkEnd w:id="47"/>
    <w:bookmarkStart w:name="z52" w:id="48"/>
    <w:p>
      <w:pPr>
        <w:spacing w:after="0"/>
        <w:ind w:left="0"/>
        <w:jc w:val="both"/>
      </w:pPr>
      <w:r>
        <w:rPr>
          <w:rFonts w:ascii="Times New Roman"/>
          <w:b w:val="false"/>
          <w:i w:val="false"/>
          <w:color w:val="000000"/>
          <w:sz w:val="28"/>
        </w:rPr>
        <w:t>
      24. Шығыс Қазақстан облысы дене шынықтыру және спорт басқармасының "Бородулиха ауданының балалар-жасөспірімдер спорт мектебі" коммуналдық мемлекеттік мекемесі;</w:t>
      </w:r>
    </w:p>
    <w:bookmarkEnd w:id="48"/>
    <w:bookmarkStart w:name="z53" w:id="49"/>
    <w:p>
      <w:pPr>
        <w:spacing w:after="0"/>
        <w:ind w:left="0"/>
        <w:jc w:val="both"/>
      </w:pPr>
      <w:r>
        <w:rPr>
          <w:rFonts w:ascii="Times New Roman"/>
          <w:b w:val="false"/>
          <w:i w:val="false"/>
          <w:color w:val="000000"/>
          <w:sz w:val="28"/>
        </w:rPr>
        <w:t>
      25. Шығыс Қазақстан облысы дене шынықтыру және спорт басқармасының "Глубокое ауданының балалар-жасөспірімдер спорт мектебі" коммуналдық мемлекеттік мекемесі;</w:t>
      </w:r>
    </w:p>
    <w:bookmarkEnd w:id="49"/>
    <w:bookmarkStart w:name="z54" w:id="50"/>
    <w:p>
      <w:pPr>
        <w:spacing w:after="0"/>
        <w:ind w:left="0"/>
        <w:jc w:val="both"/>
      </w:pPr>
      <w:r>
        <w:rPr>
          <w:rFonts w:ascii="Times New Roman"/>
          <w:b w:val="false"/>
          <w:i w:val="false"/>
          <w:color w:val="000000"/>
          <w:sz w:val="28"/>
        </w:rPr>
        <w:t>
      26. Шығыс Қазақстан облысы дене шынықтыру және спорт басқармасының "Жарма ауданының балалар-жасөспірімдер спорт мектебі" коммуналдық мемлекеттік мекемесі;</w:t>
      </w:r>
    </w:p>
    <w:bookmarkEnd w:id="50"/>
    <w:bookmarkStart w:name="z55" w:id="51"/>
    <w:p>
      <w:pPr>
        <w:spacing w:after="0"/>
        <w:ind w:left="0"/>
        <w:jc w:val="both"/>
      </w:pPr>
      <w:r>
        <w:rPr>
          <w:rFonts w:ascii="Times New Roman"/>
          <w:b w:val="false"/>
          <w:i w:val="false"/>
          <w:color w:val="000000"/>
          <w:sz w:val="28"/>
        </w:rPr>
        <w:t>
      27. Шығыс Қазақстан облысы дене шынықтыру және спорт басқарсасының "Зайсан ауданының балалар-жасөспірімдер спорт мектебі" коммуналдық мемлекеттік мекемесі;</w:t>
      </w:r>
    </w:p>
    <w:bookmarkEnd w:id="51"/>
    <w:bookmarkStart w:name="z56" w:id="52"/>
    <w:p>
      <w:pPr>
        <w:spacing w:after="0"/>
        <w:ind w:left="0"/>
        <w:jc w:val="both"/>
      </w:pPr>
      <w:r>
        <w:rPr>
          <w:rFonts w:ascii="Times New Roman"/>
          <w:b w:val="false"/>
          <w:i w:val="false"/>
          <w:color w:val="000000"/>
          <w:sz w:val="28"/>
        </w:rPr>
        <w:t>
      28. Шығыс Қазақстан облысы дене шынықтыру және спорт басқармасының "Катонқарағай ауданының балалар-жасөспірімдер спорт мектебі" коммуналдық мемлекеттік мекемесі;</w:t>
      </w:r>
    </w:p>
    <w:bookmarkEnd w:id="52"/>
    <w:bookmarkStart w:name="z57" w:id="53"/>
    <w:p>
      <w:pPr>
        <w:spacing w:after="0"/>
        <w:ind w:left="0"/>
        <w:jc w:val="both"/>
      </w:pPr>
      <w:r>
        <w:rPr>
          <w:rFonts w:ascii="Times New Roman"/>
          <w:b w:val="false"/>
          <w:i w:val="false"/>
          <w:color w:val="000000"/>
          <w:sz w:val="28"/>
        </w:rPr>
        <w:t>
      29. Шығыс Қазақстан облысы дене шынықтыру және спорт басқармасының "Күршім ауданының көпсалалы балалар-жасөспірімдер спорт мектебі" коммуналдық мемлекеттік мекемесі;</w:t>
      </w:r>
    </w:p>
    <w:bookmarkEnd w:id="53"/>
    <w:bookmarkStart w:name="z58" w:id="54"/>
    <w:p>
      <w:pPr>
        <w:spacing w:after="0"/>
        <w:ind w:left="0"/>
        <w:jc w:val="both"/>
      </w:pPr>
      <w:r>
        <w:rPr>
          <w:rFonts w:ascii="Times New Roman"/>
          <w:b w:val="false"/>
          <w:i w:val="false"/>
          <w:color w:val="000000"/>
          <w:sz w:val="28"/>
        </w:rPr>
        <w:t>
      30. Шығыс Қазақстан облысы дене шынықтыру және спорт басқармасының "Курчатов қаласының балалар-жасөспірімдер спорт мектебі" коммуналдық мемлекеттік мекемесі;</w:t>
      </w:r>
    </w:p>
    <w:bookmarkEnd w:id="54"/>
    <w:bookmarkStart w:name="z59" w:id="55"/>
    <w:p>
      <w:pPr>
        <w:spacing w:after="0"/>
        <w:ind w:left="0"/>
        <w:jc w:val="both"/>
      </w:pPr>
      <w:r>
        <w:rPr>
          <w:rFonts w:ascii="Times New Roman"/>
          <w:b w:val="false"/>
          <w:i w:val="false"/>
          <w:color w:val="000000"/>
          <w:sz w:val="28"/>
        </w:rPr>
        <w:t>
      31. Шығыс Қазақстан облысы дене шынықтыру және спорт басқармасының "Көкпекті ауданының балалар-жасөспірімдер ұлттық ат спорт мектебі" коммуналдық мемлекеттік мекемесі;</w:t>
      </w:r>
    </w:p>
    <w:bookmarkEnd w:id="55"/>
    <w:bookmarkStart w:name="z60" w:id="56"/>
    <w:p>
      <w:pPr>
        <w:spacing w:after="0"/>
        <w:ind w:left="0"/>
        <w:jc w:val="both"/>
      </w:pPr>
      <w:r>
        <w:rPr>
          <w:rFonts w:ascii="Times New Roman"/>
          <w:b w:val="false"/>
          <w:i w:val="false"/>
          <w:color w:val="000000"/>
          <w:sz w:val="28"/>
        </w:rPr>
        <w:t>
      32. Шығыс Қазақстан облысы дене шынықтыру және спорт басқармасының "Көкпекті ауданының № 1 балалар-жасөспірімдер спорт мектебі" коммуналдық мемлекеттік мекемесі;</w:t>
      </w:r>
    </w:p>
    <w:bookmarkEnd w:id="56"/>
    <w:bookmarkStart w:name="z61" w:id="57"/>
    <w:p>
      <w:pPr>
        <w:spacing w:after="0"/>
        <w:ind w:left="0"/>
        <w:jc w:val="both"/>
      </w:pPr>
      <w:r>
        <w:rPr>
          <w:rFonts w:ascii="Times New Roman"/>
          <w:b w:val="false"/>
          <w:i w:val="false"/>
          <w:color w:val="000000"/>
          <w:sz w:val="28"/>
        </w:rPr>
        <w:t>
      33. Шығыс Қазақстан облысы дене шынықтыру және спорт басқармасының "Көкпекті ауданының № 2 балалар-жасөспірімдер спорт мектебі" коммуналдық мемлекеттік мекемесі;</w:t>
      </w:r>
    </w:p>
    <w:bookmarkEnd w:id="57"/>
    <w:bookmarkStart w:name="z62" w:id="58"/>
    <w:p>
      <w:pPr>
        <w:spacing w:after="0"/>
        <w:ind w:left="0"/>
        <w:jc w:val="both"/>
      </w:pPr>
      <w:r>
        <w:rPr>
          <w:rFonts w:ascii="Times New Roman"/>
          <w:b w:val="false"/>
          <w:i w:val="false"/>
          <w:color w:val="000000"/>
          <w:sz w:val="28"/>
        </w:rPr>
        <w:t>
      34. Шығыс Қазақстан облысы дене шынықтыру және спорт басқармасының "Риддер қаласының балалар-жасөспірімдер спорт мектебі" коммуналдық мемлекеттік мекемесі;</w:t>
      </w:r>
    </w:p>
    <w:bookmarkEnd w:id="58"/>
    <w:bookmarkStart w:name="z63" w:id="59"/>
    <w:p>
      <w:pPr>
        <w:spacing w:after="0"/>
        <w:ind w:left="0"/>
        <w:jc w:val="both"/>
      </w:pPr>
      <w:r>
        <w:rPr>
          <w:rFonts w:ascii="Times New Roman"/>
          <w:b w:val="false"/>
          <w:i w:val="false"/>
          <w:color w:val="000000"/>
          <w:sz w:val="28"/>
        </w:rPr>
        <w:t>
      35. Шығыс Қазақстан облысы дене шынықтыру және спорт басқармасының "Семей қаласының балалар-жасөспірімдер мектебі" коммуналдық мемлекеттік мекемесі;</w:t>
      </w:r>
    </w:p>
    <w:bookmarkEnd w:id="59"/>
    <w:bookmarkStart w:name="z64" w:id="60"/>
    <w:p>
      <w:pPr>
        <w:spacing w:after="0"/>
        <w:ind w:left="0"/>
        <w:jc w:val="both"/>
      </w:pPr>
      <w:r>
        <w:rPr>
          <w:rFonts w:ascii="Times New Roman"/>
          <w:b w:val="false"/>
          <w:i w:val="false"/>
          <w:color w:val="000000"/>
          <w:sz w:val="28"/>
        </w:rPr>
        <w:t>
      36. Шығыс Қазақстан облысы дене шынықтыру және спорт басқармасының "Тарбағатай ауданының балалар-жасөспірімдер ұлттық ат спорт мектебі" коммуналдық мемлекеттік мекемесі;</w:t>
      </w:r>
    </w:p>
    <w:bookmarkEnd w:id="60"/>
    <w:bookmarkStart w:name="z65" w:id="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Шығыс Қазақстан облысы дене шынықтыру және спорт басқармасының "Тарбағатай ауданының Марат Имашев атындағы балалар-жасөспірімдер спорт мектебі" коммуналдық мемлекеттік мекемесі;</w:t>
      </w:r>
    </w:p>
    <w:bookmarkEnd w:id="61"/>
    <w:bookmarkStart w:name="z67" w:id="62"/>
    <w:p>
      <w:pPr>
        <w:spacing w:after="0"/>
        <w:ind w:left="0"/>
        <w:jc w:val="both"/>
      </w:pPr>
      <w:r>
        <w:rPr>
          <w:rFonts w:ascii="Times New Roman"/>
          <w:b w:val="false"/>
          <w:i w:val="false"/>
          <w:color w:val="000000"/>
          <w:sz w:val="28"/>
        </w:rPr>
        <w:t>
      38. Шығыс Қазақстан облысы дене шынықтыру және спорт басқармасының "Тарбағатай ауданының Бақытхан Сайханов атындағы балалар-жасөспірімдер спорт мектебі" коммуналдық мемлекеттік мекемесі;</w:t>
      </w:r>
    </w:p>
    <w:bookmarkEnd w:id="62"/>
    <w:bookmarkStart w:name="z68" w:id="63"/>
    <w:p>
      <w:pPr>
        <w:spacing w:after="0"/>
        <w:ind w:left="0"/>
        <w:jc w:val="both"/>
      </w:pPr>
      <w:r>
        <w:rPr>
          <w:rFonts w:ascii="Times New Roman"/>
          <w:b w:val="false"/>
          <w:i w:val="false"/>
          <w:color w:val="000000"/>
          <w:sz w:val="28"/>
        </w:rPr>
        <w:t>
      39. Шығыс Қазақстан облысы дене шынықтыру және спорт басқармасының "Үржар ауданының балалар-жасөспірімдер спорт мектебі" коммуналдық мемлекеттік мекемесі;</w:t>
      </w:r>
    </w:p>
    <w:bookmarkEnd w:id="63"/>
    <w:bookmarkStart w:name="z69" w:id="64"/>
    <w:p>
      <w:pPr>
        <w:spacing w:after="0"/>
        <w:ind w:left="0"/>
        <w:jc w:val="both"/>
      </w:pPr>
      <w:r>
        <w:rPr>
          <w:rFonts w:ascii="Times New Roman"/>
          <w:b w:val="false"/>
          <w:i w:val="false"/>
          <w:color w:val="000000"/>
          <w:sz w:val="28"/>
        </w:rPr>
        <w:t>
      40. Шығыс Қазақстан облысы дене шынықтыру және спорт басқармасының "Ұлан ауданының балалар-жасөспірімдер спорт мектебі" коммуналдық мемлекеттік мекемесі;</w:t>
      </w:r>
    </w:p>
    <w:bookmarkEnd w:id="64"/>
    <w:bookmarkStart w:name="z70" w:id="65"/>
    <w:p>
      <w:pPr>
        <w:spacing w:after="0"/>
        <w:ind w:left="0"/>
        <w:jc w:val="both"/>
      </w:pPr>
      <w:r>
        <w:rPr>
          <w:rFonts w:ascii="Times New Roman"/>
          <w:b w:val="false"/>
          <w:i w:val="false"/>
          <w:color w:val="000000"/>
          <w:sz w:val="28"/>
        </w:rPr>
        <w:t>
      41. Шығыс Қазақстан облысы дене шынықтыру және спорт басқармасының "Өскемен қаласының ат спортының ұлттық түрлері бойынша балалар-жасөспірімдер спорт мектебі" коммуналдық мемлекеттік мекемесі;</w:t>
      </w:r>
    </w:p>
    <w:bookmarkEnd w:id="65"/>
    <w:bookmarkStart w:name="z71" w:id="66"/>
    <w:p>
      <w:pPr>
        <w:spacing w:after="0"/>
        <w:ind w:left="0"/>
        <w:jc w:val="both"/>
      </w:pPr>
      <w:r>
        <w:rPr>
          <w:rFonts w:ascii="Times New Roman"/>
          <w:b w:val="false"/>
          <w:i w:val="false"/>
          <w:color w:val="000000"/>
          <w:sz w:val="28"/>
        </w:rPr>
        <w:t>
      42. Шығыс Қазақстан облысы дене шынықтыру және спорт басқармасының "Өскемен қаласының ұлттық және олимпиадалық емес спорт түрлері бойынша балалар-жасөспірімдер спорт мектебі" коммуналдық мемлекеттік мекемесі;</w:t>
      </w:r>
    </w:p>
    <w:bookmarkEnd w:id="66"/>
    <w:bookmarkStart w:name="z72" w:id="67"/>
    <w:p>
      <w:pPr>
        <w:spacing w:after="0"/>
        <w:ind w:left="0"/>
        <w:jc w:val="both"/>
      </w:pPr>
      <w:r>
        <w:rPr>
          <w:rFonts w:ascii="Times New Roman"/>
          <w:b w:val="false"/>
          <w:i w:val="false"/>
          <w:color w:val="000000"/>
          <w:sz w:val="28"/>
        </w:rPr>
        <w:t>
      43. Шығыс Қазақстан облысы дене шынықтыру және спорт басқармасының "Өскемен қаласының кешенді балалар-жасөспірімдер спорт мектебі" коммуналдық мемлекеттік мекемесі;</w:t>
      </w:r>
    </w:p>
    <w:bookmarkEnd w:id="67"/>
    <w:bookmarkStart w:name="z73" w:id="68"/>
    <w:p>
      <w:pPr>
        <w:spacing w:after="0"/>
        <w:ind w:left="0"/>
        <w:jc w:val="both"/>
      </w:pPr>
      <w:r>
        <w:rPr>
          <w:rFonts w:ascii="Times New Roman"/>
          <w:b w:val="false"/>
          <w:i w:val="false"/>
          <w:color w:val="000000"/>
          <w:sz w:val="28"/>
        </w:rPr>
        <w:t>
      44. Шығыс Қазақстан облысы дене шынықтыру және спорт басқармасының "Өскемен қаласының спорт ойын түрлері бойынша балалар-жасөспірімдер спорт мектебі" коммуналдық мемлекеттік мекемесі;</w:t>
      </w:r>
    </w:p>
    <w:bookmarkEnd w:id="68"/>
    <w:bookmarkStart w:name="z74" w:id="69"/>
    <w:p>
      <w:pPr>
        <w:spacing w:after="0"/>
        <w:ind w:left="0"/>
        <w:jc w:val="both"/>
      </w:pPr>
      <w:r>
        <w:rPr>
          <w:rFonts w:ascii="Times New Roman"/>
          <w:b w:val="false"/>
          <w:i w:val="false"/>
          <w:color w:val="000000"/>
          <w:sz w:val="28"/>
        </w:rPr>
        <w:t>
      45. Шығыс Қазақстан облысы дене шынықтыру және спорт басқармасының "Шемонаиха ауданының балалар-жасөспірімдер спорт мектебі" коммуналдық мемлекеттік мекемесі,</w:t>
      </w:r>
    </w:p>
    <w:bookmarkEnd w:id="69"/>
    <w:bookmarkStart w:name="z75" w:id="70"/>
    <w:p>
      <w:pPr>
        <w:spacing w:after="0"/>
        <w:ind w:left="0"/>
        <w:jc w:val="both"/>
      </w:pPr>
      <w:r>
        <w:rPr>
          <w:rFonts w:ascii="Times New Roman"/>
          <w:b w:val="false"/>
          <w:i w:val="false"/>
          <w:color w:val="000000"/>
          <w:sz w:val="28"/>
        </w:rPr>
        <w:t>
      46. Шығыс Қазақстан облысы дене шынықтыру және спорт басқармасы "Шығыс Қазақстан облыстық волейболдан мамандандырылған балалар-жасөспірімдер олимпиадалық резерв спорт мектебі" коммуналдық мемлекеттік мекемесі.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