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e5b83" w14:textId="8fe5b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 жылға мүгедектер үшін жұмыс орындарының квотасын белгілеу туралы</w:t>
      </w:r>
    </w:p>
    <w:p>
      <w:pPr>
        <w:spacing w:after="0"/>
        <w:ind w:left="0"/>
        <w:jc w:val="both"/>
      </w:pPr>
      <w:r>
        <w:rPr>
          <w:rFonts w:ascii="Times New Roman"/>
          <w:b w:val="false"/>
          <w:i w:val="false"/>
          <w:color w:val="000000"/>
          <w:sz w:val="28"/>
        </w:rPr>
        <w:t>Шығыс Қазақстан облысы Семей қаласының әкімдігінің 2021 жылғы 29 қарашадағы № 2597 қаулысы</w:t>
      </w:r>
    </w:p>
    <w:p>
      <w:pPr>
        <w:spacing w:after="0"/>
        <w:ind w:left="0"/>
        <w:jc w:val="both"/>
      </w:pPr>
      <w:bookmarkStart w:name="z3" w:id="0"/>
      <w:r>
        <w:rPr>
          <w:rFonts w:ascii="Times New Roman"/>
          <w:b w:val="false"/>
          <w:i w:val="false"/>
          <w:color w:val="000000"/>
          <w:sz w:val="28"/>
        </w:rPr>
        <w:t xml:space="preserve">
      Қазақстан Республикасының "Халықты жұмыспен қамту туралы" Заңының 9-бабы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Республикасының "Қазақстан Республикасында мүгедектерді әлеуметтік қорғау туралы" Заңының </w:t>
      </w:r>
      <w:r>
        <w:rPr>
          <w:rFonts w:ascii="Times New Roman"/>
          <w:b w:val="false"/>
          <w:i w:val="false"/>
          <w:color w:val="000000"/>
          <w:sz w:val="28"/>
        </w:rPr>
        <w:t>31-бабы</w:t>
      </w:r>
      <w:r>
        <w:rPr>
          <w:rFonts w:ascii="Times New Roman"/>
          <w:b w:val="false"/>
          <w:i w:val="false"/>
          <w:color w:val="000000"/>
          <w:sz w:val="28"/>
        </w:rPr>
        <w:t xml:space="preserve"> 1) тармақшасына, "Мүгедектер үшін жұмыс орындарын квоталау қағидаларын бекіту туралы" Қазақстан Республикасы Денсаулық сақтау және әлеуметтік даму министрінің 2016 жылғы 13 маусымдағы № 498 (Нормативтік құқықтық актілерді мемлекеттік тіркеу тізілімінде № 14010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мүгедектерді жұмыспен қамтуға жәрдем көрсету мақсатында, Семей қаласының әкімдігі ҚАУЛЫ ЕТЕДІ:</w:t>
      </w:r>
    </w:p>
    <w:bookmarkEnd w:id="0"/>
    <w:bookmarkStart w:name="z4" w:id="1"/>
    <w:p>
      <w:pPr>
        <w:spacing w:after="0"/>
        <w:ind w:left="0"/>
        <w:jc w:val="both"/>
      </w:pPr>
      <w:r>
        <w:rPr>
          <w:rFonts w:ascii="Times New Roman"/>
          <w:b w:val="false"/>
          <w:i w:val="false"/>
          <w:color w:val="000000"/>
          <w:sz w:val="28"/>
        </w:rPr>
        <w:t xml:space="preserve">
      1. 2022 жылға мүгедектерді жұмысқа орналастыру үшін жұмыс орындарының квотасы ауыр жұмыстардағы, зиянды және қауіпті еңбек жағдайлары бар жұмыстардағы жұмыс орындарын есепке алмай, ұйымдарға және жеке кәсіпкерлерге жұмыс орындары санынан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мөлшерде белгіленсін.</w:t>
      </w:r>
    </w:p>
    <w:bookmarkEnd w:id="1"/>
    <w:bookmarkStart w:name="z5" w:id="2"/>
    <w:p>
      <w:pPr>
        <w:spacing w:after="0"/>
        <w:ind w:left="0"/>
        <w:jc w:val="both"/>
      </w:pPr>
      <w:r>
        <w:rPr>
          <w:rFonts w:ascii="Times New Roman"/>
          <w:b w:val="false"/>
          <w:i w:val="false"/>
          <w:color w:val="000000"/>
          <w:sz w:val="28"/>
        </w:rPr>
        <w:t>
      2. Әкімдік қаулысының орындалуын бақылау қала әкімінің орынбасары А. С. Садырбаевқа жүктелсін.</w:t>
      </w:r>
    </w:p>
    <w:bookmarkEnd w:id="2"/>
    <w:bookmarkStart w:name="z6" w:id="3"/>
    <w:p>
      <w:pPr>
        <w:spacing w:after="0"/>
        <w:ind w:left="0"/>
        <w:jc w:val="both"/>
      </w:pPr>
      <w:r>
        <w:rPr>
          <w:rFonts w:ascii="Times New Roman"/>
          <w:b w:val="false"/>
          <w:i w:val="false"/>
          <w:color w:val="000000"/>
          <w:sz w:val="28"/>
        </w:rPr>
        <w:t>
      3. Осы қаулы оның алғашкы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 әкімдігінің</w:t>
            </w:r>
            <w:r>
              <w:br/>
            </w:r>
            <w:r>
              <w:rPr>
                <w:rFonts w:ascii="Times New Roman"/>
                <w:b w:val="false"/>
                <w:i w:val="false"/>
                <w:color w:val="000000"/>
                <w:sz w:val="20"/>
              </w:rPr>
              <w:t>2021 жылғы "___" ______</w:t>
            </w:r>
            <w:r>
              <w:br/>
            </w:r>
            <w:r>
              <w:rPr>
                <w:rFonts w:ascii="Times New Roman"/>
                <w:b w:val="false"/>
                <w:i w:val="false"/>
                <w:color w:val="000000"/>
                <w:sz w:val="20"/>
              </w:rPr>
              <w:t>№ ___ қаулысына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2022 жылға мүгедектер үшін жұмыс орындарының квотасы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7826"/>
        <w:gridCol w:w="1179"/>
        <w:gridCol w:w="1549"/>
        <w:gridCol w:w="689"/>
      </w:tblGrid>
      <w:tr>
        <w:trPr>
          <w:trHeight w:val="30" w:hRule="atLeast"/>
        </w:trPr>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Белгіленетін квота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 білім басқармасының Семей қаласы бойынша білім бөлімінің "№ 27 жалпы орта білім беретін мектеп" коммуналдық мемлекеттік мекемесі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Баяхметова Гульнара Толеубековна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"Жан-Ер" жауапкершілігі шектеулі серіктестігі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"Крафт" жауапкершілігі шектеулі серіктестігі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"Әділ-Ем" жауапкершілігі шектеулі серіктестігі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Семей қаласы бойынша білім бөлімінің "№ 49 жалпы орта білім беретін мектеп"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"Агрофирма "Приречное" жауапкершілігі шектеулі серіктестігі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"Еркемай KZ" жауапкершілігі шектеулі серіктестігі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"Эйкос" жауапкершілігі шектеулі серіктестігі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"Эйкос" өндірістік компаниясы" жауапкершілігі шектеулі серіктестігі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"Алфом" жауапкершілігі шектеулі серіктестігі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 Семей қаласының тұрғын үй - коммуналдық шаруашылық және тұрғын үй инспекциясы бөлімі" мемлекеттік мекемесінің шаруашылық жүргізу құқығында негізделген "Семей Водоканал" мемлекеттік коммуналдық кәсіпорны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"AMB-Group" жауапкершілігі шектеулі серіктестігі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Семей қаласы бойынша білім бөлімінің "№ 9 "Айгөлек" бөбекжайы" коммуналдық мемлекеттік қазыналық кәсіпорны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"Аlina Group" жауапкершілігі шектеулі серіктестігінің филиалы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"Таксомоторный парк" жауапкершілігі шектеулі серіктестігі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"PROFIKZ" жауапкершілігі шектеулі серіктестігі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"Cash Trade" жауапкершілігі шектеулі серіктестігі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Комфорта" жауапкершілігі шектеулі серіктестігі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"Мұқан Төлебаев атындағы музыка училищесі" коммуналдық мемлекеттік қазыналық кәсіпорны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"КАЗЭЛЕКТРОМАШ" жауапкершілігі шектеулі серіктестігі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"Семей қаласының перинаталдық орталығы" шаруашылық жүргізу құқығындағы коммуналдык мемлекеттік кәсіпорны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кәсіпкер Ахметов Зейнетулла Заманбекович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"SEMEY-SAUDA" (СЕМЕЙ-САУДА) жауапкершілігі шектеулі серіктестігі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Семей қаласы бойынша білім бөлімінің "Экономикалық лицей"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"KondiZ" жауапкершілігі шектеулі серіктестігі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"АЗИЯЭНЕРГОПРОЕКТМОНТАЖ" жауапкершілігі шектеулі серіктестігінің Семей филиалы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Семей қаласы бойынша білім бөлімінің "№ 5 "Бала әлемі" бөбекжайы" коммуналдық мемлекеттік қазыналық кәсіпорны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 білім басқармасының Семей қаласы бойынша білім бөлімінің "№ 10 "Бал бұлақ" гуманитарлық-эстетикалық және сауықтыру бейіндегі бөбекжайы" коммуналдық мемлекеттік қазыналық кәсіпорны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Семей қаласы бойынша білім бөлімінің "№ 40 жалпы орта білім беретін мектеп"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Семей қаласы бойынша білім бөлімінің "Қайрат Рысқұлбеков атындағы № 33 жалпы орта білім беретін мектеп"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инновациялық гуманитарлық-заң университеті" білім беру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кәсіпкер Швидченко Михаил Анатольевич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кәсіпкер Баяхметов Айкын Сляхатович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"Геодезия және картография жоғары колледжі" коммуналдық мемлекеттік қазыналық кәсіпорны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"Ибраев+К" өндірістік кооперативі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Шығыс Қазақстан облысы полиция департаментінің Семей қаласының полиция басқармасы"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"ADAL Trade Group" жауапкершілігі шектеулі серіктестігі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Семей қаласы бойынша білім бөлімінің "Шүлбі жалпы орта білім беретін эстетикалық білім және тәрбие беру мектеп – кешені"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"BABY CARE" жауапкершілігі шектеулі серіктестігі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дене шынықтыру және спорт басқармасының "Шығыс Қазақстан облыстық бұқаралық спорт түрлері бойынша жоғарғы спорт шеберлігі мектебі"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халықаралық әуежайы" жауапкершілігі шектеулі серіктестігі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"Семей қаласының № 7 емханасы" шаруашылық жүргізу құқығындағы коммуналдық мемлекеттік кәсіпорны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мәдениет басқармасының "Абай атындағы театр" коммуналдық мемлекеттік қазыналық кәсіпорны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Бройлер" жауапкершілігі шектеулі серіктестігі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Декор" жауапкершілігі шектеулі серіктестігі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Семей қаласы бойынша білім бөлімінің "№ 18 жалпы орта білім беретін мектеп"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кәсіпкер Канцеров Ильдар Султанович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"Семей қаласының жедел медициналық жәрдем ауруханасы" шаруашылық жүргізу құқығындағы коммуналдық мемлекеттік кәсіпорны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жолдары" жауапкершілігі шектеулі серіктестігі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Семей қаласының тұрғын үй - коммуналдық шаруашылық және тұрғын үй инспекциясы бөлімі" мемлекеттік мекемесінің шаруашылық жүргізу құқығындағы "Теплокоммунэнерго" мемлекеттік коммуналдық кәсіпорны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 білім басқармасының Семей қаласы бойынша білім бөлімінің "№ 10 жалпы орта білім беретін мектеп" коммуналдық мемлекеттік мекемесі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"Cемей механикалық зауыты" жауапкершілігі шектеулі серіктестігі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"АЭС Шүлбі ГЭС" жауапкершілігі шектеулі серіктестігі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"Ломбард Апорт" жауапкершілігі шектеулі серіктестігі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үлгідегі № 6 емхана" медициналық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кеме жасайтын және кеме жөндейтін зауыты" жауапкершілігі шектеулі серіктестігі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"АҚШЫҢ" КОРПОРАЦИЯСЫ" жауапкершілігі шектеулі серіктестігі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и К" жауапкершілігі шектеулі серіктестігі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әкімдігінің білім басқармасының "Құрылыс колледжі" коммуналдық мемлекеттік қазыналық кәсіпорны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Семей қаласы бойынша білім бөлімінің "№ 38 жалпы орта білім беретін мектеп-лицей"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Семей қаласы бойынша білім бөлімінің "Н. Г. Чернышевский атындағы № 1 жалпы орта білім беретін мектеп"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дене шынықтыру және спорт басқармасының "Жақсылық Үшкемпіров атындағы Семей қаласы бойынша № 1 Шығыс Қазақстан облыстық олимпиадалық резерв мамандандырылған балалар – жасөспірімдер спорт мектебі"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"МЕГАСТРОЙ-МАРКЕТ SK" жауапкершілігі шектеулі серіктестігі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"Семспецснаб" жауапкершілігі шектеулі серіктестігі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кәсіпкер Баяхметов Болат Кызырович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дербес білім беру ұйымының "Семей қаласындағы физика– математикалық бағытындағы Назарбаев Зияткерлік мектебі" филиалы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"М. О. Әуезов атындағы педагогикалық колледж" коммуналдық мемлекеттік қазыналық кәсіпорны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микроқаржы ұйымы" жауапкершілігі шектеулі серіктестігі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Құрылыс Материалдары" жауапкершілігі шектеулі серіктестігі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Семей қаласы бойынша білім бөлімінің "Шақаман жалпы орта білім беретін мектебі"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Семей қаласының арнаулы әлеуметтік қызметтер көрсету орталығы"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"Гелиос" жауапкершілігі шектеулі серіктестігінің Семей қаласындағы филиалы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кәсіпкер Меджидов Хафиз Фаиз Оглы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"Эмиль" жауапкершілігі шектеулі серіктестігінің Семей қаласындағы филиалы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"Искон" жауапкершілігі шектеулі серіктестігі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Семей қаласы бойынша білім бөлімінің "№ 4 жалпы орта білім беретін мектеп"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Семей қаласы бойынша білім бөлімінің "Ә. Ибраев атындағы жалпы орта білім беретін мектебі"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Семей қаласы бойынша білім бөлімінің "Ыбырай Алтынсарин атындағы № 37 гимназиясы"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машина жасау зауыты" акционерлік қоғамы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Семей қаласы бойынша білім бөлімінің "№ 17 жалпы орта білім беретін мектеп"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Центр Кредит" акционерлік қоғамының Семей қаласындағы филиалы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Семей қаласы бойынша білім бөлімінің "№ 43 жалпы орта білім беретін мектеп"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Семей қаласы бойынша білім бөлімінің "№ 12 жалпы орта білім беретін мектеп"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"Темир-Транс" жауапкершілігі шектеулі серіктестігі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"SOLO-интерьер" жауапкершілігі шектеулі серіктестігі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"Семей қаласындағы Шығыс Қазақстан облыстық дарынды балаларға арналған мамандандырылған "Білім Инновация" лицейі"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"DG Translogistics" жауапкершілігі шектеулі серіктестігі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Семей қаласы бойынша білім бөлімінің "№ 31 жалпы орта білім беретін мектеп"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"Семей қаласының № 4 емханасы" шаруашылық жүргізу құқығындағы коммуналдық мемлекеттік кәсіпорны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"Шығыс Қазақстан технология колледжі" коммуналдық мемлекеттік қазыналық кәсіпорны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"АТФ Банк" акционерлік қоғамының Семей қаласындағы филиалы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Семей қаласы бойынша білім бөлімінің "№ 44 жалпы орта білім беретін мектеп"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"ДАНК" жауапкершілігі шектеулі серіктестігі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"СемАЗ" жауапкершілігі шектеулі серіктестігі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Тазалық" жауапкершілігі шектеулі серіктестігі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"Semey Food" жауапкершілігі шектеулі серіктестігі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Семей қаласы бойынша білім бөлімінің "№ 9 жалпы орта білім беретін мектеп"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Сот сараптамалары орталығы" республикалық мемлекеттік қазыналық кәсіпорнының филиалы Семей қаласы бойынша Сот сараптамалары институты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"Казполиграф" жауапкершілігі шектеулі серіктестігі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Семей қаласы бойынша білім бөлімінің "№ 6 "Нұрсәуле" бөбекжайы" коммуналдық мемлекеттік қазыналық кәсіпорны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инновациялық академиясы"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қаралу емханасы" медициналық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 білім басқармасының Семей қаласы бойынша білім бөлімінің "Балалар өнер мектебі" коммуналдық мемлекеттік қазыналық кәсіпорны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әкімдігінің денсаулық сақтау басқармасының "Семей қаласының № 2 қалалық ауруханасы" шаруашылық жүргізу құқығындағы коммуналдық мемлекеттік кәсіпорны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"Семей қаласының № 2 емханасы" шаруашылық жүргізу құқығындағы коммуналдық мемлекеттік кәсіпорны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медициналық колледжі"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"ВАХТЕТ" жауапкершілігі шектеулі серіктестігі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әкімдігінің білім басқармасының "Көлік колледжі" коммуналдық мемлекеттік қазыналық кәсіпорны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Семей қаласы бойынша білім бөлімінің "№ 28 жалпы орта білім беретін мектеп"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кәсіпкер Серимов Канат Сабрбекович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Семей қаласы бойынша білім бөлімінің "№ 32 жалпы орта білім беретін мектеп"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Семей қаласы бойынша білім бөлімінің "№ 19 жалпы орта білім беретін мектеп"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Семей қаласы бойынша білім бөлімінің "№ 8 "Балбөбек" бөбекжайы" коммуналдық мемлекеттік қазыналық кәсіпорны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әкімдігінің білім басқармасының "Радиотехника және байланыс колледжі" коммуналдық мемлекеттік қазыналық кәсіпорны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Семей қаласының мәдениет және тілдерді дамыту бөлімі" мемлекеттік мекемесінің "Семей қаласының қалалық Мәдениет сарайы" коммуналдық мемлекеттік қазыналық кәсіпорны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"Yu kids island" жауапкершілігі шектеулі серіктестігі "Zhuldiz-ardak" балабақшасы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Семей қаласы бойынша білім бөлімінің "№ 1 балалар музыка мектебі" коммуналдық мемлекеттік қазыналық кәсіпорны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жұмыспен қамту және әлеуметтік бағдарламаларды үйлестіру басқармасының "№ 1 Семей арнайы әлеуметтік қызмет көрсету орталығы"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"Семей қаласының Дүйсенбі Қалматаев атындағы мемлекеттік жоғарғы медицина колледжі" шаруашылық жүргізу құқығындағы коммуналдық мемлекеттік кәсіпорны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"Kaspi Bank" акционерлік қоғамының Семей қаласындағы филиалы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Семей қаласы бойынша білім бөлімінің "№ 26 жалпы орта білім беретін мектеп"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жоғары колледжі" жауапкершілігі шектеулі серіктестігі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дене шынықтыру және спорт басқармасының "Семей қаласының балалар – жасөспірімдер спорт мектебі"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кәсіпкер Ескендиров Ринат Ертаргинович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Семей қаласы бойынша білім бөлімінің "Төлеубай Аманов атындағы № 16 жалпы орта білім беретін мектеп"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Семей қаласы бойынша білім бөлімінің "№ 7 жалпы орта білім беретін мектеп-лицей"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Семей қаласы бойынша білім бөлімінің "№ 35 жалпы орта білім беретін мектеп"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"Транстелеком" акционерлік қоғамының Семей қаласындағы "Семейтранстелеком" филиалы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Семей қаласы бойынша білім бөлімінің "№ 41 жалпы орта білім беретін мектеп"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"Бизнес және сервис колледжі" коммуналдық мемлекеттік қазыналық кәсіпорны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Семей қаласы бойынша білім бөлімінің "Ахмет Байтұрсынұлы атындағы № 47 жалпы орта білім беретін мектеп"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мәдениет басқармасының "Семей қаласының облыстық тарихи - өлкетану музейі" коммуналдық мемлекеттік қазыналық кәсіпорны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"Семей қаласының № 1 емханасы" шаруашылық жүргізу құқығындағы коммуналдық мемлекеттік кәсіпорны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Семей қаласы бойынша білім бөлімінің "№ 1 "Арман" бөбекжайы" коммуналдық мемлекеттік қазыналық кәсіпорны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Семей қаласы бойынша білім бөлімінің "Жүсіпбек Аймауытов атындағы жалпы орта білім беретін мектеп"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Семей қаласы бойынша білім бөлімінің "№ 29 "Пальмира" жалпы орта білім беретін мектеп"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жұмыспен қамту және әлеуметтік бағдарламаларды үйлестіру басқармасының "№ 2 Семей арнайы әлеуметтік қызмет көрсету орталығы"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кәсіпкер Альпиев Бекен Тулебекович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кәсіпкер Баяхметов Бекзат Болатович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Семей қаласы бойынша білім бөлімінің "Біржан Исадилов атындағы жалпы орта білім беретін мектеп"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Семей қаласы бойынша білім бөлімінің "Балалар мен жастардың шығармашылық сарайы" коммуналдық мемлекеттік қазыналық кәсіпорны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Семей қаласы бойынша білім бөлімінің "Шүлбі жалпы орта білім беретін эстетикалық білім және тәрбие беру мектеп-кешені"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Семей қаласы бойынша білім бөлімінің "№ 11 жалпы орта білім беретін мектеп"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Семей қаласы бойынша білім бөлімінің "Семей қаласының № 6 гимназиясы"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Семей қаласы бойынша білім бөлімінің "№ 20 дамыта оқыту жалпы орта білім беретін мектебі"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Семей қаласы бойынша білім бөлімінің "№ 48 жалпы орта білім беретін мектеп"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құю - механикалық зауыты" жауапкершілігі шектеулі серіктестігі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"Семей қаласы бойынша білім бөлімі"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Семей қаласы бойынша білім бөлімінің "№ 36 жалпы орта білім беретін мектеп"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Семей қаласы бойынша білім бөлімінің "№ 23 жалпы орта білім беретін мектеп"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Семей қаласы бойынша білім бөлімінің "№ 25 жалпы орта білім беретін мектеп"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Семей қаласы бойынша білім бөлімінің "Бауыржан Момышұлы атындағы № 34 жалпы орта білім беретін мектеп"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Семей қаласы бойынша білім бөлімінің "Приречное жалпы орта білім беретін мектебі"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Семей қаласы бойынша білім бөлімінің "№ 30 жалпы орта білім беретін мектеп"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"KEREM EQUIPMENT LTD" ("КЕРЕМ ИКВИПМЕНТ ЛТД") жауапкершілігі шектеулі серіктестігі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"Семей қаласының Шәкәрім атындағы университеті" коммерциялық емес акционерлік қоғамы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"Өңірлік фтизиопульмонология және оңалту орталығы" шаруашылық жүргізу құқығындағы коммуналдық мемлекеттік кәсіпорны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 Сем 2012" жауапкершілігі шектеулі серіктестігі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Семей қаласы бойынша білім бөлімінің "Бегалин атындағы жалпы орта білім беретін мектеп"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 4 арнайы мектеп-интернаты"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Семей қаласы бойынша білім бөлімінің "№ 21 жалпы орта білім беретін мектеп"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163.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 "Азия" жауапкершілігі шектеулі серіктестігінің филиалы темірбетон бұйымдары зауыты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"АРАЙ-EAST FOOD" жауапкершілігі шектеулі серіктестігі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 8 балалар үйі"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166.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"СЕЙВУР - ЛТД" жауапкершілігі шектеулі серіктестігі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Семей қаласы бойынша білім бөлімінің "Шәкәрім атындағы үш тілде оқытатын көпбейінді гимназия"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"ВостокСтройГрупп" жауапкершілігі шектеулі серіктестігі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169.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бесік" бөбекжайы" жауапкершілігі шектеулі серіктестігі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Семей қаласы бойынша білім бөлімінің "№ 11 "Ертөстік" бөбекжайы" коммуналдық мемлекеттік қазыналық кәсіпорны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кәсіпкер Тимирбаев Ойрат Курмашевич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лингвистика және компьютерлік технологиялар мектеп – гимназиясы" жауапкершілігі шектеулі серіктестігі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"Семей-НОМАД" жауапкершілігі шектеулі серіктестігі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Көлік комитетінің "Қазақстан су жолдары" республикалық мемлекеттік казыналық кәсіпорнының Семей филиалы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Семей қаласының № 3 арнаулы әлеуметтік қызметтер көрсету орталығы"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176.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әкімдігінің білім басқармасының "Электротехникалық колледж" коммуналдық мемлекеттік қазыналық кәсіпорны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177.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Семей қаласы бойынша білім бөлімінің "№ 7 "Ақ бота" бөбекжайы" коммуналдық мемлекеттік қазыналық кәсіпорны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Семей қаласы әкімінің аппараты"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179.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мәдениет басқармасының "Әміре Қашаубаев атындағы мемлекеттік филармониясы" коммуналдық мемлекеттік қазыналық кәсіпорны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Семей қаласы бойынша білім бөлімінің "№ 15 жалпы орта білім беретін мектеп"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"Рымбек Байсейітов атындағы Семей қаржы-экономикалық колледжі" коммуналдық мемлекеттік қазыналық кәсіпорны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"Семей қаласының ядролық медицина және онкология орталығы" шаруашылық жүргізу құқығындағы коммуналдық мемлекеттік кәсіпорны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183.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"Семей қаласының мамандандырылған балалар үйі" коммуналдық мемлекеттік қазыналық кәсіпорны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мәдениет басқармасының "Шығыс Қазақстан облыстық Абай атындағы әмбебап кітапханасы"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Семей қаласы бойынша білім бөлімінің "№ 2 "Айдана" бөбекжайы" коммуналдық мемлекеттік қазыналық кәсіпорны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186.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Семей қаласы бойынша білім бөлімінің "Мектеп жанындағы интернаты бар № 42 жалпы орта білім беретін мектеп"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187.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"Семей қаласының қан орталығы" шаруашылық жүргізу құқығындағы коммуналдық мемлекеттік кәсіпорны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"Семей қаласының № 3 емханасы" шаруашылық жүргізу құқығындағы коммуналдық мемлекеттік кәсіпорны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189.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 3 консультативтік-диагностикалық емханасы"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Сталь Сервис" ӨКФ" жауапкершілігі шектеулі серіктестігі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"ЖБИ Семей-Құрылыс" жауапкершілігі шектеулі серіктестігі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Семей қаласы әкімдігінің халықты жұмыспен қамту орталығы"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193.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Семей қаласының мәдениет және тілдерді дамыту бөлімі" мемлекеттік мекемесінің "Семей қаласының орталықтандырылған кітапхана жүйесі"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Халық Банкінің "Halyk Инкассация" еншілес ұйымы" жауапкершілігі шектеулі серіктестігінің Семей филиалы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Семей қаласы бойынша білім бөлімінің "Озерки жалпы орта білім беретін мектебі"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196.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Семей қаласы бойынша білім бөлімінің "№ 22 жалпы орта білім беретін мектеп - лицей"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Семей қаласы бойынша білім бөлімінің "Қаныш Сәтпаев атындағы № 2 жалпы орта білім беретін мектеп"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"Семей қаласының жедел медициналық жәрдем станциясы" шаруашылық жүргізу құқығындағы коммуналдық мемлекеттік кәсіпорны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Семей қаласы бойынша білім бөлімінің "№ 3 жалпы орта білім беретін мектеп-кешені"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мәдениет басқармасының "Невзоровтар отбасы атындағы Шығыс Қазақстан облыстық бейнелеу өнері музейі" коммуналдық мемлекеттік қазыналық кәсіпорны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Семей қаласы бойынша білім бөлімінің "№ 4 "Балдәурен" бөбекжайы" коммуналдық мемлекеттік қазыналық кәсіпорны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"Жәмилә"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"Тұмар – Кондитер" жауапкершілігі шектеулі серіктестігі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теміржол ауруханасы" жауапкершілігі шектеулі серіктестігі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Транс" жауапкершілігі шектеулі серіктестігі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"Фармаким" жауапкершілігі шектеулі серіктестігі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207.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"Semey Bus" жауапкершілігі шектеулі серіктестігі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208.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"Зеленстрой Семей" жауапкершілігі шектеулі серіктестігі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209.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"Eurasia Metals Company" жауапкершілігі шектеулі серіктестігі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"Дарынды балаларға арналған Ш. Уәлиханов атындағы "Жас Ұлан" арнайы ерлер мектеп – лицей – интернаты"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"Гармония семей" жауапкершілігі шектеулі серіктестігі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Ресурс" жауапкершілігі шектеулі серіктестігі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 6 арнайы мектеп-интернат"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214.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 "KARAGAILY" Семей медициналық – әлеуметтік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автобус паркі" жауапкершілігі шектеулі серіктестігі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216.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 3 арнайы мектеп - интернат"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"TURKUAZ DISTRIBUTION" (ТУРКУАЗ ДИСТРИБЬЮШН) жауапкершілігі шектеулі серіктестігінің Семей қаласындағы филиалы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218.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"Жетім және ата-анасының қамқорлығынсыз қалған балаларға арналған мектеп - интернат"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219.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 5 арнайы мектеп - интернат"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Семей қаласының жұмыспен қамту, әлеуметтік бағдарламалар және азаматтық хал актілерін тіркеу бөлімі"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"Семей қаласының № 1 бастапқы медициналық-санитарлық көмек орталығы" шаруашылық жүргізу құқығындағы коммуналдық мемлекеттік кәсіпорны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"KMF (КМФ) микроқаржы ұйымы" жауапкершілігі шектеулі серіктестігінің Семей филиалы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223.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Денсаулық сақтау министрлігінің санитариялық-эпидемиологиялық бақылау комитеті Шығыс Қазақстан облысының санитариялық - эпидемиологиялық бақылау департаменті Семей қалалық санитариялық - эпидемиологиялық бақылау басқармасы" республикалық мемлекеттік мекемесі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224.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"Масло-Дел" жауапкершілігі шектеулі серіктестігінің Семей қаласындағы филиалы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"Фелита" жауапкершілігі шектеулі серіктестігі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226.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"ProfТранс-KZ" жауапкершілігі шектеулі серіктестігі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227.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"First Heartland Jýsan Bank" акционерлік қоғамының "Семей" филиалы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228.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"Innovative college"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229.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"Металлист" жауапкершілігі шектеулі серіктестігі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цифрландыру және архивтер басқармасының "Қазіргі заман тарихын құжаттандыру орталығы"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 экономикалық колледж"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көмек дәрігерлері және парамедиктер ұлттық бірлестігі" қоғамдық бірлестігі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233.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"Мирас плюс" жауапкершілігі шектеулі серіктестігі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234.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Семей қаласы бойынша білім бөлімінің "Түрксіб жалпы орта білім беретін мектебі"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235.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әкімдігінің денсаулық сақтау басқармасының "Семей қаласының № 12 бастапқы медициналық - санитарлық көмек орталығы" коммуналдық мемлекеттік қазыналық кәсіпорны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236.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Семей қаласы бойынша білім бөлімінің "№ 13 жалпы орта білім беретін мектеп"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237.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министрлігінің Геодезия және картография комитетінің "Ұлттық геодезия және кеңістіктік ақпарат орталығы" шаруашылық жүргізу құқығындағы республикалық мемлекеттік кәсіпорнының "Шығысгеодезия" филиалы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238.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Семей қаласы бойынша білім бөлімінің "Ақбұлақ жалпы негізгі білім беретін мектебі"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239.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Семей қаласы бойынша білім бөлімінің "Әлихан Бөкейхан атындағы № 39 жалпы орта білім беретін мектеп" коммуналдық мемлекеттік мекемесі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w:t>
            </w:r>
          </w:p>
        </w:tc>
        <w:tc>
          <w:tcPr>
            <w:tcW w:w="7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әкімдігінің білім басқармасының "Геологиялық барлау колледжі" коммуналдық мемлекеттік қазыналық кәсіпорны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