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462e" w14:textId="fb24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58/10-VI "2021-2023 жылдарға арналған Көкбай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22 қыркүйектегі № 12/4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Көкбай ауылдық округінің бюджеті туралы" мәслихаттың 2020 жылғы 28 желтоқсандағы № 58/10-VI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8087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Көкбай ауылдық округінің бюджеті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41 438,9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38 374,9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531,5 мың теңге.";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 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6"/>
        <w:gridCol w:w="1146"/>
        <w:gridCol w:w="844"/>
        <w:gridCol w:w="5126"/>
        <w:gridCol w:w="23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41 438,9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37 518,4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