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c978" w14:textId="c39c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58/11-VI "2021-2023 жылдарға арналған Құндызды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22 қыркүйектегі № 12/5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2020 жылғы 28 желтоқсандағы № 58/11-VI "2021-2023 жылдарға арналған Құндызды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8090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Құндызды ауылдық округінің бюджеті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30 327,0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28 194,0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30 733,7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406,7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 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Құндызды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1218"/>
        <w:gridCol w:w="1218"/>
        <w:gridCol w:w="62"/>
        <w:gridCol w:w="64"/>
        <w:gridCol w:w="5446"/>
        <w:gridCol w:w="250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7 697,0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30 733,7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