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24d9" w14:textId="4012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58/13-VI "2021-2023 жылдарға арналған Қасқабұлақ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22 қыркүйектегі № 12/7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Қасқабұлақ ауылдық округінің бюджеті туралы" мәслихаттың 2020 жылғы 28 желтоқсандағы № 58/13-VI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8069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Қасқабұлақ ауылдық округінің бюджеті 1, 2 және 3 қосымшаларға сәйкес, соның ішінде 2021 жылға келесі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30 747,1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29 505,1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31 337,0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- 589,9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589,9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12/7-VIІ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Қасқабұлақ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96"/>
        <w:gridCol w:w="4"/>
        <w:gridCol w:w="1213"/>
        <w:gridCol w:w="1218"/>
        <w:gridCol w:w="62"/>
        <w:gridCol w:w="64"/>
        <w:gridCol w:w="5447"/>
        <w:gridCol w:w="250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