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0b180" w14:textId="fe0b1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28 желтоқсандағы № 58/15-VI "2021-2023 жылдарға арналған Саржал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2021 жылғы 22 қыркүйектегі № 12/9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Абай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Саржал ауылдық округінің бюджеті туралы" мәслихаттың 2020 жылғы 28 желтоқсандағы № 58/15-VI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8089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Саржал ауылдық округінің бюджеті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37 512,7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34 832,7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38 692,2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- 1 179,5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1 179,5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1 179,5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12/9- VIІ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58/15-VI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Саржал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1146"/>
        <w:gridCol w:w="1146"/>
        <w:gridCol w:w="844"/>
        <w:gridCol w:w="5126"/>
        <w:gridCol w:w="235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37 512,7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34 832,7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34 832,7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34 832,7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11199,7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жалпы сипаттағы мемлекеттiк қызметтеріне берілетін субвенциялар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38 692,2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35 420,7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35 420,7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35 420,7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33 520,7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-1179,5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