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19ec" w14:textId="93b1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58/13-VI "2021-2023 жылдарға арналған Қасқабұлақ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2021 жылғы 2 желтоқсандағы № 15/4-VIІ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Қасқабұлақ ауылдық округінің бюджеті туралы" мәслихаттың 2020 жылғы 28 желтоқсандағы № 58/13-VI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8069 болып тіркелген)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Қасқабұлақ ауылдық округінің бюджеті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30 947,1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29 705,1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31 537,0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589,9 мың теңге.";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Қасқабұлақ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7"/>
        <w:gridCol w:w="1205"/>
        <w:gridCol w:w="1205"/>
        <w:gridCol w:w="125"/>
        <w:gridCol w:w="128"/>
        <w:gridCol w:w="5389"/>
        <w:gridCol w:w="247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30 947,1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29 705,1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29 705,1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29 705,1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5929,1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27 735,0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-589,9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