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ed89" w14:textId="4d9e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Ақтоғай кенттік округінің бюджеті туралы" Шығыс Қазақстан облысы Аягөз аудандық мәслихатының 2020 жылғы 25 желтоқсандағы № 55/530-VІ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7/95-VII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Ақтоғай кенттік округінің бюджеті туралы" Шығыс Қазақстан облысы Аягөз аудандық мәслихатының 2020 жылғы 25 желтоқсандағы № 55/530-VІ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8301 болып тіркелген)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Ақтоғайкенттік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45277,0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31300,0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46563,0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1286,0 мың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№7/95-VIІ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616"/>
        <w:gridCol w:w="641"/>
        <w:gridCol w:w="1258"/>
        <w:gridCol w:w="1496"/>
        <w:gridCol w:w="4295"/>
        <w:gridCol w:w="24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30435,1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ішығыстары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