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56e8" w14:textId="b875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Аягөз ауданының Айғыз ауылдық округінің бюджеті туралы" Шығыс Қазақстан облысы Аягөз аудандық мәслихатының 2020 жылғы 25 желтоқсандағы № 55/531-VІ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қыркүйектегі № 7/96-VII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Аягөз ауданының Айғыз ауылдық округінің бюджеті туралы" Шығыс Қазақстан облысы Аягөз аудандық мәслихатының 2020 жылғы 25 желтоқсандағы № 55/531-VІ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№8316болып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Айғыз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35335,7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1707,0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33628,7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35535,7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200,0 мың теңге.";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№7/96-VIІ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№55/531-VI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310"/>
        <w:gridCol w:w="323"/>
        <w:gridCol w:w="1336"/>
        <w:gridCol w:w="1336"/>
        <w:gridCol w:w="5446"/>
        <w:gridCol w:w="25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35535,7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20965,2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20965,2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20965,2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20965,2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Өңірлердідамытудың 2025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арналғаніс-шараларды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 мен операциялар бойынша сальдо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