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26b3" w14:textId="fde2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Аягөз ауданының Ақши ауылдық округінің бюджеті туралы" Шығыс Қазақстан облысы Аягөз аудандық мәслихатының 2020 жылғы 25 желтоқсандағы № 55/534-VІ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 қыркүйектегі № 7/99-VII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Аягөз ауданының Ақши ауылдық округінің бюджеті туралы" Шығыс Қазақстан облысы Аягөз аудандық мәслихатының 2020 жылғы 25 желтоқсандағы № 55/534-VІ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8317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Ақшиауылдық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30098,5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1238,0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274,0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28586,5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30101,1мың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2,6мың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2,6мың теңге.";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№7/99-VІI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№55/534-VI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Ақши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30101,1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