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feb5" w14:textId="725f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Баршатас ауылдық округінің бюджеті туралы" Шығыс Қазақстан облысы Аягөз аудандық мәслихатының 2020 жылғы 25 желтоқсандағы № 55/536-VІ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7/101-VII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Баршатас ауылдық округініңбюджеті туралы" Шығыс Қазақстан облысы Аягөз аудандық мәслихатының 2020 жылғы 25 желтоқсандағы № 55/536-VІ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8305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Баршатас ауылдық округініңбюджеті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98324,0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2970,0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95354,0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99069,9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745,9мың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745,9мың теңге.";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№7/101-VIІ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99069,9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 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