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1f58" w14:textId="53d1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Бидайық ауылдық округінің бюджеті туралы" Шығыс Қазақстан облысы Аягөз аудандық мәслихатының 2020 жылғы 25 желтоқсандағы № 55/537-VІ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7/102-VII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Бидайық ауылдық округінің бюджеті туралы" Шығыс Қазақстан облысы Аягөз аудандық мәслихатының 2020 жылғы 25 желтоқсандағы № 55/537-VІ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8312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Бидайық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33807,0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34176,1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369,1мың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369,1мың теңге.";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7/102-VIІ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Бидайық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 сынқамтамасыз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