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93b6" w14:textId="63a9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Аягөз ауданының Қарағаш ауылдық округінің бюджеті туралы" Шығыс Қазақстан облысы Аягөз аудандық мәслихатының 2020 жылғы 25 желтоқсандағы № 55/539-VІ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2 қыркүйектегі № 7/104-VII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Аягөз ауданының Қарағаш ауылдық округінің бюджеті туралы" Шығыс Қазақстан облысы Аягөз аудандық мәслихатының 2020 жылғы 25 желтоқсандағы № 55/539-VІ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№8310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Қарағаш ауылдық округінің бюджеті тиісінше 1, 2 және 3 қосымшаларғасәйкес,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38163,4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870,0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37293,4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38178,0мың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14,6мың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14,6мың теңге.";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№7/104-VІI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мемлекеттікмүліктісату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Елдімекендердісуменжабдықтаудыұйымдастыру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