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4549" w14:textId="8424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Майлин ауылдық округінің бюджеті туралы" Шығыс Қазақстан облысы Аягөз аудандық мәслихатының 2020 жылғы 25 желтоқсандағы № 55/543-VІ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7/108-VII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Майлин ауылдық округінің бюджеті туралы" Шығыс Қазақстан облысы Аягөз аудандық мәслихатының 2020 жылғы 25 желтоқсандағы № 55/543-VІ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8307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Майлин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–25575,0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1598,0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52,7 мың теңге.";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кыркүйектегі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№7/108-VІI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№55/543-VI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