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0fb0" w14:textId="7f20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Нарын ауылдық округінің бюджеті туралы" Шығыс Қазақстан облысы Аягөз аудандық мәслихатының 2020 жылғы 25 желтоқсандағы № 55/547-VІ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7/112-VII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Нарын ауылдық округінің бюджеті туралы" Шығыс Қазақстан облысы Аягөз аудандық мәслихатының 2020 жылғы 25 желтоқсандағы №55/547-VІ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27559,0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1314,0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26244,0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27595,1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36,1мың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36,1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№7/112-VІI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628"/>
        <w:gridCol w:w="653"/>
        <w:gridCol w:w="2"/>
        <w:gridCol w:w="5726"/>
        <w:gridCol w:w="24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