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3f66" w14:textId="62e3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2020 жылғы 25 желтоқсандағы № 55/530-VІ "2021-2023 жылдарға арналған Аягөз ауданының Ақтоғай кенттік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5 қарашадағы № 8/131-VII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"2021-2023 жылдарға арналған Аягөз ауданының Ақтоғай кенттік округінің бюджеті туралы" 2020 жылғы 25 желтоқсандағы №55/530-VІ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№8301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Ақтоғай кенттік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49988,0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21802,0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28111,0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51274,0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1286,0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1286,0 мың теңге.";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№8/131-VIІ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№55/530-VI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Ақтоғай кенттік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