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f4381" w14:textId="0ef43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Аягөз аудандық мәслихатының 2020 жылғы 25 желтоқсандағы № 55/531-VІ "2021-2023 жылдарға арналған Аягөз ауданының Айғыз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5 қарашадағы № 8/132-VII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Аягөз аудандық мәслихатының "2021-2023 жылдарға арналған Аягөз ауданының Айғыз ауылдық округінің бюджеті туралы" 2020 жылғы 25 желтоқсандағы №55/531-VІ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№8316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Айғыз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40203,7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1707,0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38496,7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41070,5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- 866,8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866,8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866,8 мың теңге.";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№8/132-VIІ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№55/531-VI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Айғыз ауылдық округінің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- 866,8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