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301f" w14:textId="b783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55/537-VІ "2021-2023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8/138-VII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Бидайық ауылдық округінің бюджеті туралы" 2020 жылғы 25 желтоқсандағы № 55/537-VІ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Бидайықауылдық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37972,5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1060,5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-380,6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380,6мың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380,6мың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№8/138-VIІ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Бидайық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