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fc15" w14:textId="b6af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55/538-VІ "2021-2023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8/139-VII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Емельтау ауылдық округінің бюджеті туралы" 2020 жылғы 25 желтоқсандағы №55/538-VІ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Емельтау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–32480,7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567,6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31913,1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33130,8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650,1 мың теңге.";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№8/139-VIІ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