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f2bb" w14:textId="f2ef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55/540-VІ "2021-2023 жылдарға арналған Аягөз ауданының Қопа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5 қарашадағы № 8/141-VII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"2021-2023 жылдарға арналған Аягөз ауданының Қопа ауылдық округінің бюджеті туралы" 2020 жылғы 25 желтоқсандағы № 55/540-VІ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№8313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20573,8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2180,0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18393,8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20828,2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254,4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254,4 мың теңге.";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№8/141-VIІ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№55/540-VI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Қопа ауылдық округінің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