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331c3d" w14:textId="6331c3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Шығыс Қазақстан облысы Аягөз аудандық мәслихатының 2020 жылғы 25 желтоқсандағы № 55/541-VІ "2021-2023 жылдарға арналған Аягөз ауданының Қосағаш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Аягөз аудандық мәслихатының 2021 жылғы 5 қарашадағы № 8/142-VII шешімі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Шығыс Қазақстан облысы Аягөз аудандық мәслихаты ШЕШТІ: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Шығыс Қазақстан облысы Аягөз аудандық мәслихатының "2021-2023 жылдарға арналған Аягөз ауданының Қосағаш ауылдық округінің бюджеті туралы" 2020 жылғы 25 желтоқсандағы №55/541-VІ </w:t>
      </w:r>
      <w:r>
        <w:rPr>
          <w:rFonts w:ascii="Times New Roman"/>
          <w:b w:val="false"/>
          <w:i w:val="false"/>
          <w:color w:val="000000"/>
          <w:sz w:val="28"/>
        </w:rPr>
        <w:t xml:space="preserve">шешіміне 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№8300 болып тіркелген)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1- тармақ 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2021-2023 жылдарға арналған Қосағаш ауылдық округінің бюджеті тиісінше 1, 2 және 3 қосымшаларға сәйкес, соның ішінде 2021 жылға келесі көлемдерде бекітілсін: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– 72274,2 мың теңге, соның ішінде: 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– 1234,0 мың теңге; 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– 11,0 мың теңге; 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71029,2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72276,3 мың теңге;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0,0 мың теңге; 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соның ішінде: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- 2,1 мың теңге;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2,1 мың теңге, соның ішінде: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2,1 мың теңге.";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 xml:space="preserve">1- қосымшасы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 xml:space="preserve">қосымшасына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шешiм 2021 жылдың 1 қаңтарынан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Аягөз аудандық мәслихат хатшысының міндетін атқарушы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Габдуллина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Аягөз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5 қарашадағы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№8/142-VІI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Аягөз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25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№55/541-VI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 қосымша</w:t>
            </w:r>
          </w:p>
        </w:tc>
      </w:tr>
    </w:tbl>
    <w:bookmarkStart w:name="z3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Қосағаш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72274,2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бюджетке түсетін салықтық емес басқа да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бюджетке түсетін салықтық емес басқа да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71029,2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71029,2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71029,2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72276,3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30679,9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30679,9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30679,9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29679,9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26380,6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12833,3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12833,3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12833,3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12753,5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12753,5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 абаттандыру мен көгалдандыру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12420,3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14507,1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14507,1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14507,1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14507,1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706,6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706,6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706,6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706,6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толық пайдаланылмаған нысаналы трансферттерді қайтару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- 2,1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