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2aee" w14:textId="0b02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55/546-VІ "2021-2023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2020 жылғы 25 желтоқсандағы №55/546-VІ "2021-2023 жылдарға арналған Аягөз ауданының Мыңбұлақ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Мыңбұлақ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33143,0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1244,0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208,8 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№8/147-VІI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Мыңбұлақ ауылдық округінің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