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82f2" w14:textId="9e68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55/547-VІ "2021-2023 жылдарға арналған Аягөз ауданының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8/148-VII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Нарын ауылдық округінің бюджеті туралы" 2020 жылғы 25 желтоқсандағы № 55/547-VІ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№8311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31660,0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1315,0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30345,0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36,1 мың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8/148-VІI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Нарын ауылдық округінің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